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6月16日每日一练</w:t>
      </w:r>
    </w:p>
    <w:p w:rsidR="00A77B3E">
      <w:pPr>
        <w:rPr>
          <w:b/>
          <w:sz w:val="32"/>
        </w:rPr>
      </w:pPr>
      <w:r>
        <w:rPr>
          <w:b w:val="0"/>
          <w:color w:val="000000"/>
          <w:sz w:val="24"/>
        </w:rPr>
        <w:t>1.学校和教师之间的关系是一种由权责分配和学校工作的特性所决定的(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A.行政关系</w:t>
            </w:r>
          </w:p>
        </w:tc>
        <w:tc>
          <w:tcPr>
            <w:shd w:val="clear" w:color="auto" w:fill="FFFFFF"/>
            <w:vAlign w:val="center"/>
          </w:tcPr>
          <w:p>
            <w:pPr>
              <w:jc w:val="center"/>
            </w:pPr>
            <w:r>
              <w:t>6</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30pt">
                  <v:imagedata r:id="rId4" o:title=""/>
                </v:shape>
              </w:pict>
            </w:r>
            <w:r>
              <w:pict>
                <v:shape id="_x0000_i1026" type="#_x0000_t75" style="height:9pt;width:76.51pt">
                  <v:imagedata r:id="rId5" o:title=""/>
                </v:shape>
              </w:pict>
            </w:r>
            <w:r>
              <w:t>28.57%</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B.民事关系</w:t>
            </w:r>
          </w:p>
        </w:tc>
        <w:tc>
          <w:tcPr>
            <w:shd w:val="clear" w:color="auto" w:fill="F9F9F9"/>
            <w:vAlign w:val="center"/>
          </w:tcPr>
          <w:p>
            <w:pPr>
              <w:jc w:val="center"/>
            </w:pPr>
            <w:r>
              <w:t>0</w:t>
            </w:r>
          </w:p>
        </w:tc>
        <w:tc>
          <w:tcPr>
            <w:shd w:val="clear" w:color="auto" w:fill="F9F9F9"/>
            <w:vAlign w:val="center"/>
          </w:tcPr>
          <w:p>
            <w:pPr>
              <w:jc w:val="left"/>
            </w:pPr>
            <w:r>
              <w:pict>
                <v:shape id="_x0000_i1027"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C.伙伴关系</w:t>
            </w:r>
          </w:p>
        </w:tc>
        <w:tc>
          <w:tcPr>
            <w:shd w:val="clear" w:color="auto" w:fill="FFFFFF"/>
            <w:vAlign w:val="center"/>
          </w:tcPr>
          <w:p>
            <w:pPr>
              <w:jc w:val="center"/>
            </w:pPr>
            <w:r>
              <w:t>2</w:t>
            </w:r>
          </w:p>
        </w:tc>
        <w:tc>
          <w:tcPr>
            <w:shd w:val="clear" w:color="auto" w:fill="FFFFFF"/>
            <w:vAlign w:val="center"/>
          </w:tcPr>
          <w:p>
            <w:pPr>
              <w:jc w:val="left"/>
            </w:pPr>
            <w:r>
              <w:pict>
                <v:shape id="_x0000_i1028" type="#_x0000_t75" style="height:9pt;width:9.75pt">
                  <v:imagedata r:id="rId7" o:title=""/>
                </v:shape>
              </w:pict>
            </w:r>
            <w:r>
              <w:pict>
                <v:shape id="_x0000_i1029" type="#_x0000_t75" style="height:9pt;width:96.76pt">
                  <v:imagedata r:id="rId8" o:title=""/>
                </v:shape>
              </w:pict>
            </w:r>
            <w:r>
              <w:t>9.52%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D.管理关系</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13</w:t>
            </w:r>
          </w:p>
        </w:tc>
        <w:tc>
          <w:tcPr>
            <w:shd w:val="clear" w:color="auto" w:fill="F9F9F9"/>
            <w:vAlign w:val="center"/>
          </w:tcPr>
          <w:p>
            <w:pPr>
              <w:bidi w:val="0"/>
              <w:jc w:val="left"/>
            </w:pPr>
            <w:r>
              <w:pict>
                <v:shape id="_x0000_i1030" type="#_x0000_t75" style="height:9pt;width:65.26pt">
                  <v:imagedata r:id="rId9" o:title=""/>
                </v:shape>
              </w:pict>
            </w:r>
            <w:r>
              <w:pict>
                <v:shape id="_x0000_i1031" type="#_x0000_t75" style="height:9pt;width:41.26pt">
                  <v:imagedata r:id="rId10" o:title=""/>
                </v:shape>
              </w:pict>
            </w:r>
            <w:r>
              <w:t>61.9%</w:t>
            </w:r>
          </w:p>
        </w:tc>
      </w:tr>
    </w:tbl>
    <w:p>
      <w:pPr>
        <w:bidi w:val="0"/>
      </w:pPr>
      <w:r>
        <w:rPr>
          <w:rStyle w:val="DefaultParagraphFont"/>
          <w:bdr w:val="nil"/>
          <w:rtl w:val="0"/>
        </w:rPr>
        <w:t>正确率：</w:t>
      </w:r>
      <w:r>
        <w:rPr>
          <w:rStyle w:val="DefaultParagraphFont"/>
          <w:color w:val="FF6600"/>
          <w:bdr w:val="nil"/>
          <w:rtl w:val="0"/>
        </w:rPr>
        <w:t>61.9%</w:t>
      </w:r>
    </w:p>
    <w:p>
      <w:pPr>
        <w:bidi w:val="0"/>
      </w:pPr>
    </w:p>
    <w:p>
      <w:pPr>
        <w:bidi w:val="0"/>
      </w:pPr>
    </w:p>
    <w:p>
      <w:pPr>
        <w:bidi w:val="0"/>
      </w:pPr>
      <w:r>
        <w:rPr>
          <w:b w:val="0"/>
          <w:color w:val="000000"/>
          <w:sz w:val="24"/>
        </w:rPr>
        <w:t>2.当教师以教育者身份出现时，其与职责相关的权利和义务从某种意义上说是代表( )的利益，带有一定“公务”性质的。</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A.家庭和个人</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2"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B.教职人员</w:t>
            </w:r>
          </w:p>
        </w:tc>
        <w:tc>
          <w:tcPr>
            <w:shd w:val="clear" w:color="auto" w:fill="F9F9F9"/>
            <w:vAlign w:val="center"/>
          </w:tcPr>
          <w:p>
            <w:pPr>
              <w:bidi w:val="0"/>
              <w:jc w:val="center"/>
            </w:pPr>
            <w:r>
              <w:t>7</w:t>
            </w:r>
          </w:p>
        </w:tc>
        <w:tc>
          <w:tcPr>
            <w:shd w:val="clear" w:color="auto" w:fill="F9F9F9"/>
            <w:vAlign w:val="center"/>
          </w:tcPr>
          <w:p>
            <w:pPr>
              <w:bidi w:val="0"/>
              <w:jc w:val="left"/>
            </w:pPr>
            <w:r>
              <w:pict>
                <v:shape id="_x0000_i1033" type="#_x0000_t75" style="height:9pt;width:35.25pt">
                  <v:imagedata r:id="rId11" o:title=""/>
                </v:shape>
              </w:pict>
            </w:r>
            <w:r>
              <w:pict>
                <v:shape id="_x0000_i1034" type="#_x0000_t75" style="height:9pt;width:71.26pt">
                  <v:imagedata r:id="rId12" o:title=""/>
                </v:shape>
              </w:pict>
            </w:r>
            <w:r>
              <w:t>33.33%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C.国家和社会</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13</w:t>
            </w:r>
          </w:p>
        </w:tc>
        <w:tc>
          <w:tcPr>
            <w:shd w:val="clear" w:color="auto" w:fill="FFFFFF"/>
            <w:vAlign w:val="center"/>
          </w:tcPr>
          <w:p>
            <w:pPr>
              <w:bidi w:val="0"/>
              <w:jc w:val="left"/>
            </w:pPr>
            <w:r>
              <w:pict>
                <v:shape id="_x0000_i1035" type="#_x0000_t75" style="height:9pt;width:65.26pt">
                  <v:imagedata r:id="rId9" o:title=""/>
                </v:shape>
              </w:pict>
            </w:r>
            <w:r>
              <w:pict>
                <v:shape id="_x0000_i1036" type="#_x0000_t75" style="height:9pt;width:41.26pt">
                  <v:imagedata r:id="rId10" o:title=""/>
                </v:shape>
              </w:pict>
            </w:r>
            <w:r>
              <w:t>61.9%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D.学生和家长</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37" type="#_x0000_t75" style="height:9pt;width:4.5pt">
                  <v:imagedata r:id="rId13" o:title=""/>
                </v:shape>
              </w:pict>
            </w:r>
            <w:r>
              <w:pict>
                <v:shape id="_x0000_i1038" type="#_x0000_t75" style="height:9pt;width:102.01pt">
                  <v:imagedata r:id="rId14" o:title=""/>
                </v:shape>
              </w:pict>
            </w:r>
            <w:r>
              <w:t>4.76%</w:t>
            </w:r>
          </w:p>
        </w:tc>
      </w:tr>
    </w:tbl>
    <w:p>
      <w:pPr>
        <w:bidi w:val="0"/>
      </w:pPr>
      <w:r>
        <w:rPr>
          <w:rStyle w:val="DefaultParagraphFont"/>
          <w:bdr w:val="nil"/>
          <w:rtl w:val="0"/>
        </w:rPr>
        <w:t>正确率：</w:t>
      </w:r>
      <w:r>
        <w:rPr>
          <w:rStyle w:val="DefaultParagraphFont"/>
          <w:color w:val="FF6600"/>
          <w:bdr w:val="nil"/>
          <w:rtl w:val="0"/>
        </w:rPr>
        <w:t>61.9%</w:t>
      </w:r>
    </w:p>
    <w:p>
      <w:pPr>
        <w:bidi w:val="0"/>
      </w:pPr>
    </w:p>
    <w:p>
      <w:pPr>
        <w:bidi w:val="0"/>
      </w:pPr>
    </w:p>
    <w:p>
      <w:pPr>
        <w:bidi w:val="0"/>
      </w:pPr>
      <w:r>
        <w:rPr>
          <w:b w:val="0"/>
          <w:color w:val="000000"/>
          <w:sz w:val="24"/>
        </w:rPr>
        <w:t>3.在下列教学组织形式中，有利于高效率、大面积培养学生的是(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A.个别教学</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9"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B.班级授课制</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20</w:t>
            </w:r>
          </w:p>
        </w:tc>
        <w:tc>
          <w:tcPr>
            <w:shd w:val="clear" w:color="auto" w:fill="F9F9F9"/>
            <w:vAlign w:val="center"/>
          </w:tcPr>
          <w:p>
            <w:pPr>
              <w:bidi w:val="0"/>
              <w:jc w:val="left"/>
            </w:pPr>
            <w:r>
              <w:pict>
                <v:shape id="_x0000_i1040" type="#_x0000_t75" style="height:9pt;width:101.26pt">
                  <v:imagedata r:id="rId15" o:title=""/>
                </v:shape>
              </w:pict>
            </w:r>
            <w:r>
              <w:pict>
                <v:shape id="_x0000_i1041" type="#_x0000_t75" style="height:9pt;width:5.25pt">
                  <v:imagedata r:id="rId16" o:title=""/>
                </v:shape>
              </w:pict>
            </w:r>
            <w:r>
              <w:t>95.24%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C.分别教学</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2"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D.道尔顿制</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3" type="#_x0000_t75" style="height:9pt;width:4.5pt">
                  <v:imagedata r:id="rId13" o:title=""/>
                </v:shape>
              </w:pict>
            </w:r>
            <w:r>
              <w:pict>
                <v:shape id="_x0000_i1044" type="#_x0000_t75" style="height:9pt;width:102.01pt">
                  <v:imagedata r:id="rId14" o:title=""/>
                </v:shape>
              </w:pict>
            </w:r>
            <w:r>
              <w:t>4.76%</w:t>
            </w:r>
          </w:p>
        </w:tc>
      </w:tr>
    </w:tbl>
    <w:p>
      <w:pPr>
        <w:bidi w:val="0"/>
      </w:pPr>
      <w:r>
        <w:rPr>
          <w:rStyle w:val="DefaultParagraphFont"/>
          <w:bdr w:val="nil"/>
          <w:rtl w:val="0"/>
        </w:rPr>
        <w:t>正确率：</w:t>
      </w:r>
      <w:r>
        <w:rPr>
          <w:rStyle w:val="DefaultParagraphFont"/>
          <w:color w:val="FF6600"/>
          <w:bdr w:val="nil"/>
          <w:rtl w:val="0"/>
        </w:rPr>
        <w:t>95.24%</w:t>
      </w:r>
    </w:p>
    <w:p>
      <w:pPr>
        <w:bidi w:val="0"/>
      </w:pPr>
    </w:p>
    <w:p>
      <w:pPr>
        <w:bidi w:val="0"/>
      </w:pPr>
    </w:p>
    <w:p>
      <w:pPr>
        <w:bidi w:val="0"/>
      </w:pPr>
      <w:r>
        <w:rPr>
          <w:b w:val="0"/>
          <w:color w:val="000000"/>
          <w:sz w:val="24"/>
        </w:rPr>
        <w:t>4.学生学业成绩评价的最基本方法是(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A.测验法</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17</w:t>
            </w:r>
          </w:p>
        </w:tc>
        <w:tc>
          <w:tcPr>
            <w:shd w:val="clear" w:color="auto" w:fill="FFFFFF"/>
            <w:vAlign w:val="center"/>
          </w:tcPr>
          <w:p>
            <w:pPr>
              <w:bidi w:val="0"/>
              <w:jc w:val="left"/>
            </w:pPr>
            <w:r>
              <w:pict>
                <v:shape id="_x0000_i1045" type="#_x0000_t75" style="height:9pt;width:85.51pt">
                  <v:imagedata r:id="rId17" o:title=""/>
                </v:shape>
              </w:pict>
            </w:r>
            <w:r>
              <w:pict>
                <v:shape id="_x0000_i1046" type="#_x0000_t75" style="height:9pt;width:21pt">
                  <v:imagedata r:id="rId18" o:title=""/>
                </v:shape>
              </w:pict>
            </w:r>
            <w:r>
              <w:t>80.95%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B.观察法</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7" type="#_x0000_t75" style="height:9pt;width:4.5pt">
                  <v:imagedata r:id="rId13" o:title=""/>
                </v:shape>
              </w:pict>
            </w:r>
            <w:r>
              <w:pict>
                <v:shape id="_x0000_i1048" type="#_x0000_t75" style="height:9pt;width:102.01pt">
                  <v:imagedata r:id="rId14" o:title=""/>
                </v:shape>
              </w:pict>
            </w:r>
            <w:r>
              <w:t>4.76%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C.调查法</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9" type="#_x0000_t75" style="height:9pt;width:4.5pt">
                  <v:imagedata r:id="rId13" o:title=""/>
                </v:shape>
              </w:pict>
            </w:r>
            <w:r>
              <w:pict>
                <v:shape id="_x0000_i1050" type="#_x0000_t75" style="height:9pt;width:102.01pt">
                  <v:imagedata r:id="rId14" o:title=""/>
                </v:shape>
              </w:pict>
            </w:r>
            <w:r>
              <w:t>4.76%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D.学生自我评价法</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51" type="#_x0000_t75" style="height:9pt;width:9.75pt">
                  <v:imagedata r:id="rId7" o:title=""/>
                </v:shape>
              </w:pict>
            </w:r>
            <w:r>
              <w:pict>
                <v:shape id="_x0000_i1052" type="#_x0000_t75" style="height:9pt;width:96.76pt">
                  <v:imagedata r:id="rId8" o:title=""/>
                </v:shape>
              </w:pict>
            </w:r>
            <w:r>
              <w:t>9.52%</w:t>
            </w:r>
          </w:p>
        </w:tc>
      </w:tr>
    </w:tbl>
    <w:p>
      <w:pPr>
        <w:bidi w:val="0"/>
      </w:pPr>
      <w:r>
        <w:rPr>
          <w:rStyle w:val="DefaultParagraphFont"/>
          <w:bdr w:val="nil"/>
          <w:rtl w:val="0"/>
        </w:rPr>
        <w:t>正确率：</w:t>
      </w:r>
      <w:r>
        <w:rPr>
          <w:rStyle w:val="DefaultParagraphFont"/>
          <w:color w:val="FF6600"/>
          <w:bdr w:val="nil"/>
          <w:rtl w:val="0"/>
        </w:rPr>
        <w:t>80.95%</w:t>
      </w:r>
    </w:p>
    <w:p>
      <w:pPr>
        <w:bidi w:val="0"/>
      </w:pPr>
    </w:p>
    <w:p>
      <w:pPr>
        <w:bidi w:val="0"/>
      </w:pPr>
    </w:p>
    <w:p>
      <w:pPr>
        <w:bidi w:val="0"/>
      </w:pPr>
      <w:r>
        <w:rPr>
          <w:b w:val="0"/>
          <w:color w:val="000000"/>
          <w:sz w:val="24"/>
        </w:rPr>
        <w:t>5.( )是衡量一个测验正确性的重要指标，即一个测验能够测量出所要测量的东西的程度。</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A.信度</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53" type="#_x0000_t75" style="height:9pt;width:30pt">
                  <v:imagedata r:id="rId4" o:title=""/>
                </v:shape>
              </w:pict>
            </w:r>
            <w:r>
              <w:pict>
                <v:shape id="_x0000_i1054" type="#_x0000_t75" style="height:9pt;width:76.51pt">
                  <v:imagedata r:id="rId5" o:title=""/>
                </v:shape>
              </w:pict>
            </w:r>
            <w:r>
              <w:t>28.57%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B.效度</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9</w:t>
            </w:r>
          </w:p>
        </w:tc>
        <w:tc>
          <w:tcPr>
            <w:shd w:val="clear" w:color="auto" w:fill="F9F9F9"/>
            <w:vAlign w:val="center"/>
          </w:tcPr>
          <w:p>
            <w:pPr>
              <w:bidi w:val="0"/>
              <w:jc w:val="left"/>
            </w:pPr>
            <w:r>
              <w:pict>
                <v:shape id="_x0000_i1055" type="#_x0000_t75" style="height:9pt;width:45.01pt">
                  <v:imagedata r:id="rId19" o:title=""/>
                </v:shape>
              </w:pict>
            </w:r>
            <w:r>
              <w:pict>
                <v:shape id="_x0000_i1056" type="#_x0000_t75" style="height:9pt;width:61.51pt">
                  <v:imagedata r:id="rId20" o:title=""/>
                </v:shape>
              </w:pict>
            </w:r>
            <w:r>
              <w:t>42.86%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C.难度</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57" type="#_x0000_t75" style="height:9pt;width:9.75pt">
                  <v:imagedata r:id="rId7" o:title=""/>
                </v:shape>
              </w:pict>
            </w:r>
            <w:r>
              <w:pict>
                <v:shape id="_x0000_i1058" type="#_x0000_t75" style="height:9pt;width:96.76pt">
                  <v:imagedata r:id="rId8" o:title=""/>
                </v:shape>
              </w:pict>
            </w:r>
            <w:r>
              <w:t>9.52%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D.区分度</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59" type="#_x0000_t75" style="height:9pt;width:20.25pt">
                  <v:imagedata r:id="rId21" o:title=""/>
                </v:shape>
              </w:pict>
            </w:r>
            <w:r>
              <w:pict>
                <v:shape id="_x0000_i1060" type="#_x0000_t75" style="height:9pt;width:86.26pt">
                  <v:imagedata r:id="rId22" o:title=""/>
                </v:shape>
              </w:pict>
            </w:r>
            <w:r>
              <w:t>19.05%</w:t>
            </w:r>
          </w:p>
        </w:tc>
      </w:tr>
    </w:tbl>
    <w:p>
      <w:pPr>
        <w:bidi w:val="0"/>
      </w:pPr>
      <w:r>
        <w:rPr>
          <w:rStyle w:val="DefaultParagraphFont"/>
          <w:bdr w:val="nil"/>
          <w:rtl w:val="0"/>
        </w:rPr>
        <w:t>正确率：</w:t>
      </w:r>
      <w:r>
        <w:rPr>
          <w:rStyle w:val="DefaultParagraphFont"/>
          <w:color w:val="FF6600"/>
          <w:bdr w:val="nil"/>
          <w:rtl w:val="0"/>
        </w:rPr>
        <w:t>42.86%</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