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6月18日每日一练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1.教学的首要任务是(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A.关注学生个性发展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5.25pt">
                  <v:imagedata r:id="rId4" o:title=""/>
                </v:shape>
              </w:pict>
            </w:r>
            <w:r>
              <w:pict>
                <v:shape id="_x0000_i1026" type="#_x0000_t75" style="height:9pt;width:71.26pt">
                  <v:imagedata r:id="rId5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B.发展智力、体力和创造才能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70.51pt">
                  <v:imagedata r:id="rId6" o:title=""/>
                </v:shape>
              </w:pict>
            </w:r>
            <w:r>
              <w:pict>
                <v:shape id="_x0000_i1028" type="#_x0000_t75" style="height:9pt;width:36.01pt">
                  <v:imagedata r:id="rId7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C.培养品德和审美情趣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D.传授基础知识和基本技能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2.“授人以鱼，仅供一饭之需;授人以渔，则终身受用无穷”这主要说明下列哪个选项的意思?(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A.传授学科知识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B.反复练习巩固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70.51pt">
                  <v:imagedata r:id="rId6" o:title=""/>
                </v:shape>
              </w:pict>
            </w:r>
            <w:r>
              <w:pict>
                <v:shape id="_x0000_i1033" type="#_x0000_t75" style="height:9pt;width:36.01pt">
                  <v:imagedata r:id="rId7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C.发展智力能力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D.加强“双基”教育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5.25pt">
                  <v:imagedata r:id="rId4" o:title=""/>
                </v:shape>
              </w:pict>
            </w:r>
            <w:r>
              <w:pict>
                <v:shape id="_x0000_i1036" type="#_x0000_t75" style="height:9pt;width:71.26pt">
                  <v:imagedata r:id="rId5" o:title=""/>
                </v:shape>
              </w:pict>
            </w:r>
            <w:r>
              <w:t>33.33%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路老师在进行生物课教学的过程中，经常是先给大家讲解知识，然后带大家到植物园里去观察，有时候大家一起进行一些杆插操作，这样既有课堂知识的学习，又有实际的感性认识，这体现了陆老师遵循了教育过程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A.直接经验与间接经验相统一的规律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70.51pt">
                  <v:imagedata r:id="rId6" o:title=""/>
                </v:shape>
              </w:pict>
            </w:r>
            <w:r>
              <w:pict>
                <v:shape id="_x0000_i1038" type="#_x0000_t75" style="height:9pt;width:36.01pt">
                  <v:imagedata r:id="rId7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B.掌握知识与发展能力相统一的规律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C.教师主导与学生主体相统一规律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5.25pt">
                  <v:imagedata r:id="rId4" o:title=""/>
                </v:shape>
              </w:pict>
            </w:r>
            <w:r>
              <w:pict>
                <v:shape id="_x0000_i1041" type="#_x0000_t75" style="height:9pt;width:71.26pt">
                  <v:imagedata r:id="rId5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D.传授知识与思想教育相统一的规律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4.在教学中，通过学生观察所学事物或教师语言的形象描述，引导学生形成对所学事物过程的清晰表象，丰富他们的感性认知，从而使他们能够正确理解书本知识和发展认知能力的教学原则是(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5.25pt">
                  <v:imagedata r:id="rId4" o:title=""/>
                </v:shape>
              </w:pict>
            </w:r>
            <w:r>
              <w:pict>
                <v:shape id="_x0000_i1045" type="#_x0000_t75" style="height:9pt;width:71.26pt">
                  <v:imagedata r:id="rId5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C.循序渐进原则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5.25pt">
                  <v:imagedata r:id="rId4" o:title=""/>
                </v:shape>
              </w:pict>
            </w:r>
            <w:r>
              <w:pict>
                <v:shape id="_x0000_i1047" type="#_x0000_t75" style="height:9pt;width:71.26pt">
                  <v:imagedata r:id="rId5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D.巩固性原则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5.25pt">
                  <v:imagedata r:id="rId4" o:title=""/>
                </v:shape>
              </w:pict>
            </w:r>
            <w:r>
              <w:pict>
                <v:shape id="_x0000_i1049" type="#_x0000_t75" style="height:9pt;width:71.26pt">
                  <v:imagedata r:id="rId5" o:title=""/>
                </v:shape>
              </w:pict>
            </w:r>
            <w:r>
              <w:t>33.33%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5.上课是教学工作的中心环节，教师上好一堂课的基本要求是(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A.教学目标明确;采用多媒体技术;教学内容正确;善于调动学生积极性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B.教学目标明确;备课认真、准备充足;教学内容正确;善于调动学生积极性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5.25pt">
                  <v:imagedata r:id="rId4" o:title=""/>
                </v:shape>
              </w:pict>
            </w:r>
            <w:r>
              <w:pict>
                <v:shape id="_x0000_i1052" type="#_x0000_t75" style="height:9pt;width:71.26pt">
                  <v:imagedata r:id="rId5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C.教学目标明确;教学组织严密，结构紧凑;教学内容正确;善于调动学生积极性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5.25pt">
                  <v:imagedata r:id="rId4" o:title=""/>
                </v:shape>
              </w:pict>
            </w:r>
            <w:r>
              <w:pict>
                <v:shape id="_x0000_i1054" type="#_x0000_t75" style="height:9pt;width:71.26pt">
                  <v:imagedata r:id="rId5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D.教学目标明确;采用多种多媒体技术;教学内容正确;板书规范，教态从容自如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5.25pt">
                  <v:imagedata r:id="rId4" o:title=""/>
                </v:shape>
              </w:pict>
            </w:r>
            <w:r>
              <w:pict>
                <v:shape id="_x0000_i1056" type="#_x0000_t75" style="height:9pt;width:71.26pt">
                  <v:imagedata r:id="rId5" o:title=""/>
                </v:shape>
              </w:pict>
            </w:r>
            <w:r>
              <w:t>33.33%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33.33%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