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7月12日每日一练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1.认为人的发展主要依靠外在力量，诸如环境的刺激和要求、他人的影响和学校的教育等，持这种观点的教育家是(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A.荀子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6.01pt">
                  <v:imagedata r:id="rId4" o:title=""/>
                </v:shape>
              </w:pict>
            </w:r>
            <w:r>
              <w:pict>
                <v:shape id="_x0000_i1026" type="#_x0000_t75" style="height:9pt;width:40.51pt">
                  <v:imagedata r:id="rId5" o:title=""/>
                </v:shape>
              </w:pict>
            </w:r>
            <w:r>
              <w:t>62.07%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B.孟子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21.75pt">
                  <v:imagedata r:id="rId6" o:title=""/>
                </v:shape>
              </w:pict>
            </w:r>
            <w:r>
              <w:pict>
                <v:shape id="_x0000_i1028" type="#_x0000_t75" style="height:9pt;width:84.76pt">
                  <v:imagedata r:id="rId7" o:title=""/>
                </v:shape>
              </w:pict>
            </w:r>
            <w:r>
              <w:t>20.69%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C.格赛尔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D.威尔逊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8pt">
                  <v:imagedata r:id="rId9" o:title=""/>
                </v:shape>
              </w:pict>
            </w:r>
            <w:r>
              <w:pict>
                <v:shape id="_x0000_i1031" type="#_x0000_t75" style="height:9pt;width:88.51pt">
                  <v:imagedata r:id="rId10" o:title=""/>
                </v:shape>
              </w:pict>
            </w:r>
            <w:r>
              <w:t>17.24%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62.07%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2.在以下人物中，不属于外铄论代表人物的是(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A.荀子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.5pt">
                  <v:imagedata r:id="rId11" o:title=""/>
                </v:shape>
              </w:pict>
            </w:r>
            <w:r>
              <w:pict>
                <v:shape id="_x0000_i1033" type="#_x0000_t75" style="height:9pt;width:96.01pt">
                  <v:imagedata r:id="rId12" o:title=""/>
                </v:shape>
              </w:pict>
            </w:r>
            <w:r>
              <w:t>10.34%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B.孟子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87.76pt">
                  <v:imagedata r:id="rId13" o:title=""/>
                </v:shape>
              </w:pict>
            </w:r>
            <w:r>
              <w:pict>
                <v:shape id="_x0000_i1035" type="#_x0000_t75" style="height:9pt;width:18.75pt">
                  <v:imagedata r:id="rId14" o:title=""/>
                </v:shape>
              </w:pict>
            </w:r>
            <w:r>
              <w:t>82.76%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C.华生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6.75pt">
                  <v:imagedata r:id="rId15" o:title=""/>
                </v:shape>
              </w:pict>
            </w:r>
            <w:r>
              <w:pict>
                <v:shape id="_x0000_i1037" type="#_x0000_t75" style="height:9pt;width:99.76pt">
                  <v:imagedata r:id="rId16" o:title=""/>
                </v:shape>
              </w:pict>
            </w:r>
            <w:r>
              <w:t>6.9%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D.洛克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82.76%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3.关于多因素相互作用论，不正确的是(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A.内在力量与外在力量同时发生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B.人面对自然环境的变化具有主观能动性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.5pt">
                  <v:imagedata r:id="rId11" o:title=""/>
                </v:shape>
              </w:pict>
            </w:r>
            <w:r>
              <w:pict>
                <v:shape id="_x0000_i1041" type="#_x0000_t75" style="height:9pt;width:96.01pt">
                  <v:imagedata r:id="rId12" o:title=""/>
                </v:shape>
              </w:pict>
            </w:r>
            <w:r>
              <w:t>10.34%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C.环境可以改变人的一切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95.26pt">
                  <v:imagedata r:id="rId17" o:title=""/>
                </v:shape>
              </w:pict>
            </w:r>
            <w:r>
              <w:pict>
                <v:shape id="_x0000_i1043" type="#_x0000_t75" style="height:9pt;width:11.25pt">
                  <v:imagedata r:id="rId18" o:title=""/>
                </v:shape>
              </w:pict>
            </w:r>
            <w:r>
              <w:t>89.66%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D.影响人的因素有先天的也有后天的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89.66%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4.孟子说:“人的本性是善的，万物皆备于心，人的本性中就有恻隐、羞怒、辞让、是非四项，这是仁义礼智四种基本品行来源，人只要善于修身养性，这些品行就能得到发展。”这种观点属于(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A.内发论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91.51pt">
                  <v:imagedata r:id="rId19" o:title=""/>
                </v:shape>
              </w:pict>
            </w:r>
            <w:r>
              <w:pict>
                <v:shape id="_x0000_i1046" type="#_x0000_t75" style="height:9pt;width:15pt">
                  <v:imagedata r:id="rId20" o:title=""/>
                </v:shape>
              </w:pict>
            </w:r>
            <w:r>
              <w:t>86.21%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B.多因素相互作用论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.75pt">
                  <v:imagedata r:id="rId15" o:title=""/>
                </v:shape>
              </w:pict>
            </w:r>
            <w:r>
              <w:pict>
                <v:shape id="_x0000_i1048" type="#_x0000_t75" style="height:9pt;width:99.76pt">
                  <v:imagedata r:id="rId16" o:title=""/>
                </v:shape>
              </w:pict>
            </w:r>
            <w:r>
              <w:t>6.9%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C.外铄论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.75pt">
                  <v:imagedata r:id="rId15" o:title=""/>
                </v:shape>
              </w:pict>
            </w:r>
            <w:r>
              <w:pict>
                <v:shape id="_x0000_i1050" type="#_x0000_t75" style="height:9pt;width:99.76pt">
                  <v:imagedata r:id="rId16" o:title=""/>
                </v:shape>
              </w:pict>
            </w:r>
            <w:r>
              <w:t>6.9%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D.统一论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86.21%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5.我国历史上曾有“性也者，与生俱生也”的说法，属于( )观点。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A.内发论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95.26pt">
                  <v:imagedata r:id="rId17" o:title=""/>
                </v:shape>
              </w:pict>
            </w:r>
            <w:r>
              <w:pict>
                <v:shape id="_x0000_i1053" type="#_x0000_t75" style="height:9pt;width:11.25pt">
                  <v:imagedata r:id="rId18" o:title=""/>
                </v:shape>
              </w:pict>
            </w:r>
            <w:r>
              <w:t>89.66%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B.外铄论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C.辐和论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pt">
                  <v:imagedata r:id="rId21" o:title=""/>
                </v:shape>
              </w:pict>
            </w:r>
            <w:r>
              <w:pict>
                <v:shape id="_x0000_i1056" type="#_x0000_t75" style="height:9pt;width:103.51pt">
                  <v:imagedata r:id="rId22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D.多因素相互作用论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6.75pt">
                  <v:imagedata r:id="rId15" o:title=""/>
                </v:shape>
              </w:pict>
            </w:r>
            <w:r>
              <w:pict>
                <v:shape id="_x0000_i1058" type="#_x0000_t75" style="height:9pt;width:99.76pt">
                  <v:imagedata r:id="rId16" o:title=""/>
                </v:shape>
              </w:pict>
            </w:r>
            <w:r>
              <w:t>6.9%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89.66%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