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教师招聘每日一练（7月28日）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1.我国学制沿革史上，借鉴美国教育体制，初次确立了“6-3-3”学制是(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pt">
                  <v:imagedata r:id="rId4" o:title=""/>
                </v:shape>
              </w:pict>
            </w:r>
            <w:r>
              <w:pict>
                <v:shape id="_x0000_i1026" type="#_x0000_t75" style="height:9pt;width:91.51pt">
                  <v:imagedata r:id="rId5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B.癸卯学制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C.壬子癸丑学制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7.75pt">
                  <v:imagedata r:id="rId8" o:title=""/>
                </v:shape>
              </w:pict>
            </w:r>
            <w:r>
              <w:pict>
                <v:shape id="_x0000_i1030" type="#_x0000_t75" style="height:9pt;width:78.76pt">
                  <v:imagedata r:id="rId9" o:title=""/>
                </v:shape>
              </w:pict>
            </w:r>
            <w:r>
              <w:t>26.47%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D.壬戌学制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9.26pt">
                  <v:imagedata r:id="rId10" o:title=""/>
                </v:shape>
              </w:pict>
            </w:r>
            <w:r>
              <w:pict>
                <v:shape id="_x0000_i1032" type="#_x0000_t75" style="height:9pt;width:47.26pt">
                  <v:imagedata r:id="rId11" o:title=""/>
                </v:shape>
              </w:pict>
            </w:r>
            <w:r>
              <w:t>55.88%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55.88%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2.中国近代第一个以法令的形式公布并在全国推行的学制是(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A.壬寅学制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1.75pt">
                  <v:imagedata r:id="rId12" o:title=""/>
                </v:shape>
              </w:pict>
            </w:r>
            <w:r>
              <w:pict>
                <v:shape id="_x0000_i1034" type="#_x0000_t75" style="height:9pt;width:84.76pt">
                  <v:imagedata r:id="rId13" o:title=""/>
                </v:shape>
              </w:pict>
            </w:r>
            <w:r>
              <w:t>20.59%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B.癸卯学制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8.26pt">
                  <v:imagedata r:id="rId14" o:title=""/>
                </v:shape>
              </w:pict>
            </w:r>
            <w:r>
              <w:pict>
                <v:shape id="_x0000_i1036" type="#_x0000_t75" style="height:9pt;width:38.26pt">
                  <v:imagedata r:id="rId15" o:title=""/>
                </v:shape>
              </w:pict>
            </w:r>
            <w:r>
              <w:t>64.71%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C.壬戌学制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pt">
                  <v:imagedata r:id="rId4" o:title=""/>
                </v:shape>
              </w:pict>
            </w:r>
            <w:r>
              <w:pict>
                <v:shape id="_x0000_i1038" type="#_x0000_t75" style="height:9pt;width:91.51pt">
                  <v:imagedata r:id="rId5" o:title=""/>
                </v:shape>
              </w:pict>
            </w:r>
            <w:r>
              <w:t>14.71%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D.壬子学制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3.制度化教育建立的典型表现特征是(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A.学校的产生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7.75pt">
                  <v:imagedata r:id="rId8" o:title=""/>
                </v:shape>
              </w:pict>
            </w:r>
            <w:r>
              <w:pict>
                <v:shape id="_x0000_i1041" type="#_x0000_t75" style="height:9pt;width:78.76pt">
                  <v:imagedata r:id="rId9" o:title=""/>
                </v:shape>
              </w:pict>
            </w:r>
            <w:r>
              <w:t>26.47%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B.学制的建立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8.26pt">
                  <v:imagedata r:id="rId14" o:title=""/>
                </v:shape>
              </w:pict>
            </w:r>
            <w:r>
              <w:pict>
                <v:shape id="_x0000_i1043" type="#_x0000_t75" style="height:9pt;width:38.26pt">
                  <v:imagedata r:id="rId15" o:title=""/>
                </v:shape>
              </w:pict>
            </w:r>
            <w:r>
              <w:t>64.71%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C.教育实体的出现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D.定型的教育组织形式出现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pt">
                  <v:imagedata r:id="rId17" o:title=""/>
                </v:shape>
              </w:pict>
            </w:r>
            <w:r>
              <w:pict>
                <v:shape id="_x0000_i1046" type="#_x0000_t75" style="height:9pt;width:97.51pt">
                  <v:imagedata r:id="rId18" o:title=""/>
                </v:shape>
              </w:pict>
            </w:r>
            <w:r>
              <w:t>8.82%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4.“学校无小事，事事皆育人，教师无小节，节节皆师表”，说明教师的劳动具有(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A.连续性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B.创造性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pt">
                  <v:imagedata r:id="rId6" o:title=""/>
                </v:shape>
              </w:pict>
            </w:r>
            <w:r>
              <w:pict>
                <v:shape id="_x0000_i1049" type="#_x0000_t75" style="height:9pt;width:103.51pt">
                  <v:imagedata r:id="rId7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C.长期性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pt">
                  <v:imagedata r:id="rId19" o:title=""/>
                </v:shape>
              </w:pict>
            </w:r>
            <w:r>
              <w:pict>
                <v:shape id="_x0000_i1051" type="#_x0000_t75" style="height:9pt;width:100.51pt">
                  <v:imagedata r:id="rId20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D.示范性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6.76pt">
                  <v:imagedata r:id="rId21" o:title=""/>
                </v:shape>
              </w:pict>
            </w:r>
            <w:r>
              <w:pict>
                <v:shape id="_x0000_i1053" type="#_x0000_t75" style="height:9pt;width:9.75pt">
                  <v:imagedata r:id="rId22" o:title=""/>
                </v:shape>
              </w:pict>
            </w:r>
            <w:r>
              <w:t>91.18%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5.教师或学校不得以各种理由随意对学生进行搜查，不得对学生关禁闭，因为学生有(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A.身心健康权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B.隐私权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6pt">
                  <v:imagedata r:id="rId19" o:title=""/>
                </v:shape>
              </w:pict>
            </w:r>
            <w:r>
              <w:pict>
                <v:shape id="_x0000_i1056" type="#_x0000_t75" style="height:9pt;width:100.51pt">
                  <v:imagedata r:id="rId20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C.人格尊严权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0.51pt">
                  <v:imagedata r:id="rId23" o:title=""/>
                </v:shape>
              </w:pict>
            </w:r>
            <w:r>
              <w:pict>
                <v:shape id="_x0000_i1058" type="#_x0000_t75" style="height:9pt;width:66.01pt">
                  <v:imagedata r:id="rId24" o:title=""/>
                </v:shape>
              </w:pict>
            </w:r>
            <w:r>
              <w:t>38.24%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D.人身自由权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9.26pt">
                  <v:imagedata r:id="rId10" o:title=""/>
                </v:shape>
              </w:pict>
            </w:r>
            <w:r>
              <w:pict>
                <v:shape id="_x0000_i1060" type="#_x0000_t75" style="height:9pt;width:47.26pt">
                  <v:imagedata r:id="rId11" o:title=""/>
                </v:shape>
              </w:pict>
            </w:r>
            <w:r>
              <w:t>55.88%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55.88%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