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教师招聘每日一练（8月18日）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1.把环境因素纳入机体已有的图式或结构之中，以加强和丰富主体动作的过程叫做(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A.组织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2.75pt">
                  <v:imagedata r:id="rId4" o:title=""/>
                </v:shape>
              </w:pict>
            </w:r>
            <w:r>
              <w:pict>
                <v:shape id="_x0000_i1026" type="#_x0000_t75" style="height:9pt;width:93.76pt">
                  <v:imagedata r:id="rId5" o:title=""/>
                </v:shape>
              </w:pict>
            </w:r>
            <w:r>
              <w:t>12%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B.同化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66.01pt">
                  <v:imagedata r:id="rId6" o:title=""/>
                </v:shape>
              </w:pict>
            </w:r>
            <w:r>
              <w:pict>
                <v:shape id="_x0000_i1028" type="#_x0000_t75" style="height:9pt;width:40.51pt">
                  <v:imagedata r:id="rId7" o:title=""/>
                </v:shape>
              </w:pict>
            </w:r>
            <w:r>
              <w:t>62%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C.顺应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23.25pt">
                  <v:imagedata r:id="rId8" o:title=""/>
                </v:shape>
              </w:pict>
            </w:r>
            <w:r>
              <w:pict>
                <v:shape id="_x0000_i1030" type="#_x0000_t75" style="height:9pt;width:83.26pt">
                  <v:imagedata r:id="rId9" o:title=""/>
                </v:shape>
              </w:pict>
            </w:r>
            <w:r>
              <w:t>22%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D.平衡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3.75pt">
                  <v:imagedata r:id="rId10" o:title=""/>
                </v:shape>
              </w:pict>
            </w:r>
            <w:r>
              <w:pict>
                <v:shape id="_x0000_i1032" type="#_x0000_t75" style="height:9pt;width:102.76pt">
                  <v:imagedata r:id="rId11" o:title=""/>
                </v:shape>
              </w:pict>
            </w:r>
            <w:r>
              <w:t>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2.以下说法只有一个是错误的，请指出是哪一个(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A.冯特、铁钦纳是构造心理学派的代表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23.25pt">
                  <v:imagedata r:id="rId8" o:title=""/>
                </v:shape>
              </w:pict>
            </w:r>
            <w:r>
              <w:pict>
                <v:shape id="_x0000_i1034" type="#_x0000_t75" style="height:9pt;width:83.26pt">
                  <v:imagedata r:id="rId9" o:title=""/>
                </v:shape>
              </w:pict>
            </w:r>
            <w:r>
              <w:t>22%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B.魏特海墨是格式塔心理学派的代表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29.25pt">
                  <v:imagedata r:id="rId12" o:title=""/>
                </v:shape>
              </w:pict>
            </w:r>
            <w:r>
              <w:pict>
                <v:shape id="_x0000_i1036" type="#_x0000_t75" style="height:9pt;width:77.26pt">
                  <v:imagedata r:id="rId13" o:title=""/>
                </v:shape>
              </w:pict>
            </w:r>
            <w:r>
              <w:t>28%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C.弗洛伊德是精神分析学派的代表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3.75pt">
                  <v:imagedata r:id="rId10" o:title=""/>
                </v:shape>
              </w:pict>
            </w:r>
            <w:r>
              <w:pict>
                <v:shape id="_x0000_i1038" type="#_x0000_t75" style="height:9pt;width:102.76pt">
                  <v:imagedata r:id="rId11" o:title=""/>
                </v:shape>
              </w:pict>
            </w:r>
            <w:r>
              <w:t>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D.华生是机能主义心理学派的代表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48.76pt">
                  <v:imagedata r:id="rId14" o:title=""/>
                </v:shape>
              </w:pict>
            </w:r>
            <w:r>
              <w:pict>
                <v:shape id="_x0000_i1040" type="#_x0000_t75" style="height:9pt;width:57.76pt">
                  <v:imagedata r:id="rId15" o:title=""/>
                </v:shape>
              </w:pict>
            </w:r>
            <w:r>
              <w:t>46%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3.关于影响心理发展的因素，皮亚杰提出了四个基本关键因素，成熟、练习和经验、社会性经验及平衡化。其中，( )是指个体与环境相互作用过程中的自我调节。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A.成熟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1.5pt">
                  <v:imagedata r:id="rId16" o:title=""/>
                </v:shape>
              </w:pict>
            </w:r>
            <w:r>
              <w:pict>
                <v:shape id="_x0000_i1042" type="#_x0000_t75" style="height:9pt;width:105.01pt">
                  <v:imagedata r:id="rId17" o:title=""/>
                </v:shape>
              </w:pict>
            </w:r>
            <w:r>
              <w:t>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B.练习和经验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14.25pt">
                  <v:imagedata r:id="rId18" o:title=""/>
                </v:shape>
              </w:pict>
            </w:r>
            <w:r>
              <w:pict>
                <v:shape id="_x0000_i1044" type="#_x0000_t75" style="height:9pt;width:92.26pt">
                  <v:imagedata r:id="rId19" o:title=""/>
                </v:shape>
              </w:pict>
            </w:r>
            <w:r>
              <w:t>14%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C.社会性经验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42.01pt">
                  <v:imagedata r:id="rId20" o:title=""/>
                </v:shape>
              </w:pict>
            </w:r>
            <w:r>
              <w:pict>
                <v:shape id="_x0000_i1046" type="#_x0000_t75" style="height:9pt;width:64.51pt">
                  <v:imagedata r:id="rId21" o:title=""/>
                </v:shape>
              </w:pict>
            </w:r>
            <w:r>
              <w:t>40%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D.平衡化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46.51pt">
                  <v:imagedata r:id="rId22" o:title=""/>
                </v:shape>
              </w:pict>
            </w:r>
            <w:r>
              <w:pict>
                <v:shape id="_x0000_i1048" type="#_x0000_t75" style="height:9pt;width:60.01pt">
                  <v:imagedata r:id="rId23" o:title=""/>
                </v:shape>
              </w:pict>
            </w:r>
            <w:r>
              <w:t>44%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4.精神分析心理学的代表人物是(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A.华生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3.75pt">
                  <v:imagedata r:id="rId10" o:title=""/>
                </v:shape>
              </w:pict>
            </w:r>
            <w:r>
              <w:pict>
                <v:shape id="_x0000_i1050" type="#_x0000_t75" style="height:9pt;width:102.76pt">
                  <v:imagedata r:id="rId11" o:title=""/>
                </v:shape>
              </w:pict>
            </w:r>
            <w:r>
              <w:t>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B.冯特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3.75pt">
                  <v:imagedata r:id="rId10" o:title=""/>
                </v:shape>
              </w:pict>
            </w:r>
            <w:r>
              <w:pict>
                <v:shape id="_x0000_i1052" type="#_x0000_t75" style="height:9pt;width:102.76pt">
                  <v:imagedata r:id="rId11" o:title=""/>
                </v:shape>
              </w:pict>
            </w:r>
            <w:r>
              <w:t>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C.詹姆斯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3.75pt">
                  <v:imagedata r:id="rId10" o:title=""/>
                </v:shape>
              </w:pict>
            </w:r>
            <w:r>
              <w:pict>
                <v:shape id="_x0000_i1054" type="#_x0000_t75" style="height:9pt;width:102.76pt">
                  <v:imagedata r:id="rId11" o:title=""/>
                </v:shape>
              </w:pict>
            </w:r>
            <w:r>
              <w:t>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D.弗洛伊德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93.01pt">
                  <v:imagedata r:id="rId24" o:title=""/>
                </v:shape>
              </w:pict>
            </w:r>
            <w:r>
              <w:pict>
                <v:shape id="_x0000_i1056" type="#_x0000_t75" style="height:9pt;width:13.5pt">
                  <v:imagedata r:id="rId25" o:title=""/>
                </v:shape>
              </w:pict>
            </w:r>
            <w:r>
              <w:t>88%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5.小刚在学校接受教育后，在生理、心理以及社会三个方面都得到了极大的发展。下列不属于心理发展的是(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A.兴趣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8.25pt">
                  <v:imagedata r:id="rId26" o:title=""/>
                </v:shape>
              </w:pict>
            </w:r>
            <w:r>
              <w:pict>
                <v:shape id="_x0000_i1058" type="#_x0000_t75" style="height:9pt;width:98.26pt">
                  <v:imagedata r:id="rId27" o:title=""/>
                </v:shape>
              </w:pict>
            </w:r>
            <w:r>
              <w:t>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B.身高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93.01pt">
                  <v:imagedata r:id="rId24" o:title=""/>
                </v:shape>
              </w:pict>
            </w:r>
            <w:r>
              <w:pict>
                <v:shape id="_x0000_i1060" type="#_x0000_t75" style="height:9pt;width:13.5pt">
                  <v:imagedata r:id="rId25" o:title=""/>
                </v:shape>
              </w:pict>
            </w:r>
            <w:r>
              <w:t>88%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C.感知觉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1" type="#_x0000_t75" style="height:9pt;width:3.75pt">
                  <v:imagedata r:id="rId10" o:title=""/>
                </v:shape>
              </w:pict>
            </w:r>
            <w:r>
              <w:pict>
                <v:shape id="_x0000_i1062" type="#_x0000_t75" style="height:9pt;width:102.76pt">
                  <v:imagedata r:id="rId11" o:title=""/>
                </v:shape>
              </w:pict>
            </w:r>
            <w:r>
              <w:t>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D.语言能力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3" type="#_x0000_t75" style="height:9pt;width:106.51pt">
                  <v:imagedata r:id="rId2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88%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