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1.打过针的小孩见到穿白大褂的就躲，属于的现象是(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A.无条件反射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B.第一信号系统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5.51pt">
                  <v:imagedata r:id="rId6" o:title=""/>
                </v:shape>
              </w:pict>
            </w:r>
            <w:r>
              <w:pict>
                <v:shape id="_x0000_i1028" type="#_x0000_t75" style="height:9pt;width:51.01pt">
                  <v:imagedata r:id="rId7" o:title=""/>
                </v:shape>
              </w:pict>
            </w:r>
            <w:r>
              <w:t>52.5%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C.第二信号系统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9.25pt">
                  <v:imagedata r:id="rId8" o:title=""/>
                </v:shape>
              </w:pict>
            </w: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t>27.5%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D.相互诱导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2.现代社会的教育功能主要体现在(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A.政治伦理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12" o:title=""/>
                </v:shape>
              </w:pict>
            </w:r>
            <w:r>
              <w:pict>
                <v:shape id="_x0000_i1034" type="#_x0000_t75" style="height:9pt;width:96.01pt">
                  <v:imagedata r:id="rId13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B.个体发展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3.76pt">
                  <v:imagedata r:id="rId14" o:title=""/>
                </v:shape>
              </w:pict>
            </w:r>
            <w:r>
              <w:pict>
                <v:shape id="_x0000_i1036" type="#_x0000_t75" style="height:9pt;width:42.76pt">
                  <v:imagedata r:id="rId15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C.改造社会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2.75pt">
                  <v:imagedata r:id="rId16" o:title=""/>
                </v:shape>
              </w:pict>
            </w:r>
            <w:r>
              <w:pict>
                <v:shape id="_x0000_i1038" type="#_x0000_t75" style="height:9pt;width:93.76pt">
                  <v:imagedata r:id="rId17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D.服务国家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8pt">
                  <v:imagedata r:id="rId4" o:title=""/>
                </v:shape>
              </w:pict>
            </w:r>
            <w:r>
              <w:pict>
                <v:shape id="_x0000_i1040" type="#_x0000_t75" style="height:9pt;width:88.51pt">
                  <v:imagedata r:id="rId5" o:title=""/>
                </v:shape>
              </w:pict>
            </w:r>
            <w:r>
              <w:t>17.5%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3.古语，君子居必择乡，游必就士，所以防邪辟而近中正也，说明( )对个体发展的影响。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A.个体自觉性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18" o:title=""/>
                </v:shape>
              </w:pict>
            </w:r>
            <w:r>
              <w:pict>
                <v:shape id="_x0000_i1042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B.个体遗传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.25pt">
                  <v:imagedata r:id="rId10" o:title=""/>
                </v:shape>
              </w:pict>
            </w:r>
            <w:r>
              <w:pict>
                <v:shape id="_x0000_i1044" type="#_x0000_t75" style="height:9pt;width:104.26pt">
                  <v:imagedata r:id="rId11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C.个体发展环境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8.26pt">
                  <v:imagedata r:id="rId20" o:title=""/>
                </v:shape>
              </w:pict>
            </w:r>
            <w:r>
              <w:pict>
                <v:shape id="_x0000_i1046" type="#_x0000_t75" style="height:9pt;width:8.25pt">
                  <v:imagedata r:id="rId21" o:title=""/>
                </v:shape>
              </w:pict>
            </w:r>
            <w:r>
              <w:t>92.5%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4.中国中关村学校林立说明(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A.教育提高劳动者创造能力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.5pt">
                  <v:imagedata r:id="rId23" o:title=""/>
                </v:shape>
              </w:pict>
            </w:r>
            <w:r>
              <w:pict>
                <v:shape id="_x0000_i1049" type="#_x0000_t75" style="height:9pt;width:99.01pt">
                  <v:imagedata r:id="rId24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B.教育可以产生巨大经济效益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18" o:title=""/>
                </v:shape>
              </w:pict>
            </w:r>
            <w:r>
              <w:pict>
                <v:shape id="_x0000_i1051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C.教育是促进科技革命发展的重要手段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9.51pt">
                  <v:imagedata r:id="rId25" o:title=""/>
                </v:shape>
              </w:pict>
            </w:r>
            <w:r>
              <w:pict>
                <v:shape id="_x0000_i1053" type="#_x0000_t75" style="height:9pt;width:27pt">
                  <v:imagedata r:id="rId26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D.教育必须适度先行于经济发展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.75pt">
                  <v:imagedata r:id="rId16" o:title=""/>
                </v:shape>
              </w:pict>
            </w:r>
            <w:r>
              <w:pict>
                <v:shape id="_x0000_i1055" type="#_x0000_t75" style="height:9pt;width:93.76pt">
                  <v:imagedata r:id="rId17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5.活动课程又称为(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5.25pt">
                  <v:imagedata r:id="rId18" o:title=""/>
                </v:shape>
              </w:pict>
            </w:r>
            <w:r>
              <w:pict>
                <v:shape id="_x0000_i1057" type="#_x0000_t75" style="height:9pt;width:101.26pt">
                  <v:imagedata r:id="rId19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C.综合实践课程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3.26pt">
                  <v:imagedata r:id="rId27" o:title=""/>
                </v:shape>
              </w:pict>
            </w:r>
            <w:r>
              <w:pict>
                <v:shape id="_x0000_i1060" type="#_x0000_t75" style="height:9pt;width:53.26pt">
                  <v:imagedata r:id="rId28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D.经验课程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47.26pt">
                  <v:imagedata r:id="rId29" o:title=""/>
                </v:shape>
              </w:pict>
            </w:r>
            <w:r>
              <w:pict>
                <v:shape id="_x0000_i1062" type="#_x0000_t75" style="height:9pt;width:59.26pt">
                  <v:imagedata r:id="rId30" o:title=""/>
                </v:shape>
              </w:pict>
            </w:r>
            <w:r>
              <w:t>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