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1.长时记忆最主要的编码方式是(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A.视觉编码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B.听觉编码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C.语义编码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1.01pt">
                  <v:imagedata r:id="rId8" o:title=""/>
                </v:shape>
              </w:pict>
            </w:r>
            <w:r>
              <w:pict>
                <v:shape id="_x0000_i1030" type="#_x0000_t75" style="height:9pt;width:25.5pt">
                  <v:imagedata r:id="rId9" o:title=""/>
                </v:shape>
              </w:pict>
            </w:r>
            <w:r>
              <w:t>76.67%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D.形象编码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3.5pt">
                  <v:imagedata r:id="rId10" o:title=""/>
                </v:shape>
              </w:pict>
            </w:r>
            <w:r>
              <w:pict>
                <v:shape id="_x0000_i1032" type="#_x0000_t75" style="height:9pt;width:93.01pt">
                  <v:imagedata r:id="rId11" o:title=""/>
                </v:shape>
              </w:pict>
            </w:r>
            <w:r>
              <w:t>13.33%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2.前摄抑制和倒摄抑制证实了遗忘的(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B.痕迹衰退说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.5pt">
                  <v:imagedata r:id="rId13" o:title=""/>
                </v:shape>
              </w:pict>
            </w:r>
            <w:r>
              <w:pict>
                <v:shape id="_x0000_i1035" type="#_x0000_t75" style="height:9pt;width:96.01pt">
                  <v:imagedata r:id="rId14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C.提取失败说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D.干扰说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5.26pt">
                  <v:imagedata r:id="rId15" o:title=""/>
                </v:shape>
              </w:pict>
            </w:r>
            <w:r>
              <w:pict>
                <v:shape id="_x0000_i1038" type="#_x0000_t75" style="height:9pt;width:11.25pt">
                  <v:imagedata r:id="rId16" o:title=""/>
                </v:shape>
              </w:pict>
            </w:r>
            <w:r>
              <w:t>90%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3.考试时由于情绪过分紧张，致使学过的一些内容怎么也想不起来。这种遗忘现象最合适的解释是(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A.衰退说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B.干扰说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.5pt">
                  <v:imagedata r:id="rId13" o:title=""/>
                </v:shape>
              </w:pict>
            </w:r>
            <w:r>
              <w:pict>
                <v:shape id="_x0000_i1041" type="#_x0000_t75" style="height:9pt;width:96.01pt">
                  <v:imagedata r:id="rId14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C.压抑说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2.01pt">
                  <v:imagedata r:id="rId17" o:title=""/>
                </v:shape>
              </w:pict>
            </w:r>
            <w:r>
              <w:pict>
                <v:shape id="_x0000_i1043" type="#_x0000_t75" style="height:9pt;width:64.51pt">
                  <v:imagedata r:id="rId18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D.提取失败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3.26pt">
                  <v:imagedata r:id="rId19" o:title=""/>
                </v:shape>
              </w:pict>
            </w:r>
            <w:r>
              <w:pict>
                <v:shape id="_x0000_i1045" type="#_x0000_t75" style="height:9pt;width:53.26pt">
                  <v:imagedata r:id="rId20" o:title=""/>
                </v:shape>
              </w:pict>
            </w:r>
            <w:r>
              <w:t>50%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4.闭卷考试时，学生在头脑中呈现出问答题答案的心理活动属于(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A.识记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.75pt">
                  <v:imagedata r:id="rId4" o:title=""/>
                </v:shape>
              </w:pict>
            </w:r>
            <w:r>
              <w:pict>
                <v:shape id="_x0000_i1047" type="#_x0000_t75" style="height:9pt;width:99.76pt">
                  <v:imagedata r:id="rId5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B.保持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C.再认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3.5pt">
                  <v:imagedata r:id="rId10" o:title=""/>
                </v:shape>
              </w:pict>
            </w:r>
            <w:r>
              <w:pict>
                <v:shape id="_x0000_i1050" type="#_x0000_t75" style="height:9pt;width:93.01pt">
                  <v:imagedata r:id="rId11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D.回忆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4.76pt">
                  <v:imagedata r:id="rId21" o:title=""/>
                </v:shape>
              </w:pict>
            </w:r>
            <w:r>
              <w:pict>
                <v:shape id="_x0000_i1052" type="#_x0000_t75" style="height:9pt;width:21.75pt">
                  <v:imagedata r:id="rId22" o:title=""/>
                </v:shape>
              </w:pict>
            </w:r>
            <w:r>
              <w:t>80%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5.在记忆一篇较长的文章时，开头和结尾部分容易记住，中间部分容易遗忘，原因是(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A.同化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B.痕迹消退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.75pt">
                  <v:imagedata r:id="rId4" o:title=""/>
                </v:shape>
              </w:pict>
            </w:r>
            <w:r>
              <w:pict>
                <v:shape id="_x0000_i1055" type="#_x0000_t75" style="height:9pt;width:99.76pt">
                  <v:imagedata r:id="rId5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C.压抑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D.前摄抑制与倒摄抑制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9.01pt">
                  <v:imagedata r:id="rId23" o:title=""/>
                </v:shape>
              </w:pict>
            </w:r>
            <w:r>
              <w:pict>
                <v:shape id="_x0000_i1058" type="#_x0000_t75" style="height:9pt;width:7.5pt">
                  <v:imagedata r:id="rId24" o:title=""/>
                </v:shape>
              </w:pict>
            </w:r>
            <w:r>
              <w:t>93.33%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