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1.“点头微笑表示肯定，摇头皱眉表示否定”体现了情绪情感的( )功能。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A.感染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B.调节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C.替代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37.51pt">
                  <v:imagedata r:id="rId7" o:title=""/>
                </v:shape>
              </w:pict>
            </w:r>
            <w:r>
              <w:pict>
                <v:shape id="_x0000_i1029" type="#_x0000_t75" style="height:9pt;width:69.01pt">
                  <v:imagedata r:id="rId8" o:title=""/>
                </v:shape>
              </w:pict>
            </w:r>
            <w:r>
              <w:t>35.71%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D.信号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0.76pt">
                  <v:imagedata r:id="rId9" o:title=""/>
                </v:shape>
              </w:pict>
            </w:r>
            <w:r>
              <w:pict>
                <v:shape id="_x0000_i1031" type="#_x0000_t75" style="height:9pt;width:45.76pt">
                  <v:imagedata r:id="rId10" o:title=""/>
                </v:shape>
              </w:pict>
            </w:r>
            <w:r>
              <w:t>57.14%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2.“忧者见之则忧，喜者见之则喜”，所针对的情绪状态是(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A.心境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90.76pt">
                  <v:imagedata r:id="rId11" o:title=""/>
                </v:shape>
              </w:pict>
            </w:r>
            <w:r>
              <w:pict>
                <v:shape id="_x0000_i1033" type="#_x0000_t75" style="height:9pt;width:15.75pt">
                  <v:imagedata r:id="rId12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B.激情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7.5pt">
                  <v:imagedata r:id="rId4" o:title=""/>
                </v:shape>
              </w:pict>
            </w:r>
            <w:r>
              <w:pict>
                <v:shape id="_x0000_i1035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D.应激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.5pt">
                  <v:imagedata r:id="rId4" o:title=""/>
                </v:shape>
              </w:pict>
            </w:r>
            <w:r>
              <w:pict>
                <v:shape id="_x0000_i1038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3.小红接到高考录取通知书已十多天了，仍心情愉悦，往常觉得平淡的事也能让她很高兴，这种情绪状态属于(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.5pt">
                  <v:imagedata r:id="rId4" o:title=""/>
                </v:shape>
              </w:pict>
            </w:r>
            <w:r>
              <w:pict>
                <v:shape id="_x0000_i1040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B.心境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0.76pt">
                  <v:imagedata r:id="rId11" o:title=""/>
                </v:shape>
              </w:pict>
            </w:r>
            <w:r>
              <w:pict>
                <v:shape id="_x0000_i1042" type="#_x0000_t75" style="height:9pt;width:15.75pt">
                  <v:imagedata r:id="rId12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.5pt">
                  <v:imagedata r:id="rId4" o:title=""/>
                </v:shape>
              </w:pict>
            </w:r>
            <w:r>
              <w:pict>
                <v:shape id="_x0000_i1044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D.热情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4.列宁说，没有人的情感就从来没有也不可能有人们对真理的追求，这种情感是(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2.5pt">
                  <v:imagedata r:id="rId13" o:title=""/>
                </v:shape>
              </w:pict>
            </w:r>
            <w:r>
              <w:pict>
                <v:shape id="_x0000_i1047" type="#_x0000_t75" style="height:9pt;width:84.01pt">
                  <v:imagedata r:id="rId14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B.美感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.5pt">
                  <v:imagedata r:id="rId4" o:title=""/>
                </v:shape>
              </w:pict>
            </w:r>
            <w:r>
              <w:pict>
                <v:shape id="_x0000_i1049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C.理智感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3.26pt">
                  <v:imagedata r:id="rId15" o:title=""/>
                </v:shape>
              </w:pict>
            </w:r>
            <w:r>
              <w:pict>
                <v:shape id="_x0000_i1051" type="#_x0000_t75" style="height:9pt;width:53.26pt">
                  <v:imagedata r:id="rId16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D.责任感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2.5pt">
                  <v:imagedata r:id="rId13" o:title=""/>
                </v:shape>
              </w:pict>
            </w:r>
            <w:r>
              <w:pict>
                <v:shape id="_x0000_i1053" type="#_x0000_t75" style="height:9pt;width:84.01pt">
                  <v:imagedata r:id="rId14" o:title=""/>
                </v:shape>
              </w:pict>
            </w:r>
            <w:r>
              <w:t>21.43%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5.义务感、责任感、是非感、善恶感属于(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A.成就感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B.美感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C.理智感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7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