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1.当学生改正错误行为时，教师不再限制课间自由活动属于(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8.5pt">
                  <v:imagedata r:id="rId4" o:title=""/>
                </v:shape>
              </w:pict>
            </w:r>
            <w:r>
              <w:pict>
                <v:shape id="_x0000_i1026" type="#_x0000_t75" style="height:9pt;width:78.01pt">
                  <v:imagedata r:id="rId5" o:title=""/>
                </v:shape>
              </w:pict>
            </w:r>
            <w:r>
              <w:t>26.92%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3.26pt">
                  <v:imagedata r:id="rId6" o:title=""/>
                </v:shape>
              </w:pict>
            </w:r>
            <w:r>
              <w:pict>
                <v:shape id="_x0000_i1028" type="#_x0000_t75" style="height:9pt;width:53.26pt">
                  <v:imagedata r:id="rId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C.正惩罚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.5pt">
                  <v:imagedata r:id="rId8" o:title=""/>
                </v:shape>
              </w:pict>
            </w:r>
            <w:r>
              <w:pict>
                <v:shape id="_x0000_i1030" type="#_x0000_t75" style="height:9pt;width:99.01pt">
                  <v:imagedata r:id="rId9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D.负惩罚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.75pt">
                  <v:imagedata r:id="rId10" o:title=""/>
                </v:shape>
              </w:pict>
            </w:r>
            <w:r>
              <w:pict>
                <v:shape id="_x0000_i1032" type="#_x0000_t75" style="height:9pt;width:90.76pt">
                  <v:imagedata r:id="rId11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2.人们成功完成某种活动所必须具备的个性心理特征指(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2pt">
                  <v:imagedata r:id="rId12" o:title=""/>
                </v:shape>
              </w:pict>
            </w:r>
            <w:r>
              <w:pict>
                <v:shape id="_x0000_i1034" type="#_x0000_t75" style="height:9pt;width:94.51pt">
                  <v:imagedata r:id="rId13" o:title=""/>
                </v:shape>
              </w:pict>
            </w:r>
            <w:r>
              <w:t>11.54%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6.76pt">
                  <v:imagedata r:id="rId14" o:title=""/>
                </v:shape>
              </w:pict>
            </w:r>
            <w:r>
              <w:pict>
                <v:shape id="_x0000_i1036" type="#_x0000_t75" style="height:9pt;width:69.76pt">
                  <v:imagedata r:id="rId15" o:title=""/>
                </v:shape>
              </w:pict>
            </w:r>
            <w:r>
              <w:t>34.62%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7.01pt">
                  <v:imagedata r:id="rId16" o:title=""/>
                </v:shape>
              </w:pict>
            </w:r>
            <w:r>
              <w:pict>
                <v:shape id="_x0000_i1038" type="#_x0000_t75" style="height:9pt;width:49.51pt">
                  <v:imagedata r:id="rId17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D.性格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3.由后天学习决定的，与社会文化有密切联系的能力是(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A.一般能力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2.25pt">
                  <v:imagedata r:id="rId19" o:title=""/>
                </v:shape>
              </w:pict>
            </w:r>
            <w:r>
              <w:pict>
                <v:shape id="_x0000_i1041" type="#_x0000_t75" style="height:9pt;width:74.26pt">
                  <v:imagedata r:id="rId20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B.特殊能力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0.25pt">
                  <v:imagedata r:id="rId21" o:title=""/>
                </v:shape>
              </w:pict>
            </w:r>
            <w:r>
              <w:pict>
                <v:shape id="_x0000_i1043" type="#_x0000_t75" style="height:9pt;width:86.26pt">
                  <v:imagedata r:id="rId22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C.晶体能力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5.75pt">
                  <v:imagedata r:id="rId10" o:title=""/>
                </v:shape>
              </w:pict>
            </w:r>
            <w:r>
              <w:pict>
                <v:shape id="_x0000_i1045" type="#_x0000_t75" style="height:9pt;width:90.76pt">
                  <v:imagedata r:id="rId11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D.流体能力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6.76pt">
                  <v:imagedata r:id="rId14" o:title=""/>
                </v:shape>
              </w:pict>
            </w:r>
            <w:r>
              <w:pict>
                <v:shape id="_x0000_i1047" type="#_x0000_t75" style="height:9pt;width:69.76pt">
                  <v:imagedata r:id="rId15" o:title=""/>
                </v:shape>
              </w:pict>
            </w:r>
            <w:r>
              <w:t>34.62%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15.38%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4.智商的分布在整个人口中呈(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A.正态分布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7.01pt">
                  <v:imagedata r:id="rId16" o:title=""/>
                </v:shape>
              </w:pict>
            </w:r>
            <w:r>
              <w:pict>
                <v:shape id="_x0000_i1049" type="#_x0000_t75" style="height:9pt;width:49.51pt">
                  <v:imagedata r:id="rId17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B.偏态分布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.75pt">
                  <v:imagedata r:id="rId23" o:title=""/>
                </v:shape>
              </w:pict>
            </w:r>
            <w:r>
              <w:pict>
                <v:shape id="_x0000_i1051" type="#_x0000_t75" style="height:9pt;width:102.76pt">
                  <v:imagedata r:id="rId24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C.“U”型分布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2.25pt">
                  <v:imagedata r:id="rId19" o:title=""/>
                </v:shape>
              </w:pict>
            </w:r>
            <w:r>
              <w:pict>
                <v:shape id="_x0000_i1053" type="#_x0000_t75" style="height:9pt;width:74.26pt">
                  <v:imagedata r:id="rId20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D.随机分布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2pt">
                  <v:imagedata r:id="rId12" o:title=""/>
                </v:shape>
              </w:pict>
            </w:r>
            <w:r>
              <w:pict>
                <v:shape id="_x0000_i1055" type="#_x0000_t75" style="height:9pt;width:94.51pt">
                  <v:imagedata r:id="rId13" o:title=""/>
                </v:shape>
              </w:pict>
            </w:r>
            <w:r>
              <w:t>11.54%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5.智商也叫智力商数(intelligence quotient)，常用IQ表示，计算智商的公式为(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A.智商=(智龄÷实龄)×100%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57.01pt">
                  <v:imagedata r:id="rId16" o:title=""/>
                </v:shape>
              </w:pict>
            </w:r>
            <w:r>
              <w:pict>
                <v:shape id="_x0000_i1057" type="#_x0000_t75" style="height:9pt;width:49.51pt">
                  <v:imagedata r:id="rId17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B.智商=(实龄÷智龄)×100%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0.25pt">
                  <v:imagedata r:id="rId21" o:title=""/>
                </v:shape>
              </w:pict>
            </w:r>
            <w:r>
              <w:pict>
                <v:shape id="_x0000_i1059" type="#_x0000_t75" style="height:9pt;width:86.26pt">
                  <v:imagedata r:id="rId22" o:title=""/>
                </v:shape>
              </w:pict>
            </w:r>
            <w:r>
              <w:t>19.23%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C.智商=(智龄÷实龄)×100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8.5pt">
                  <v:imagedata r:id="rId4" o:title=""/>
                </v:shape>
              </w:pict>
            </w:r>
            <w:r>
              <w:pict>
                <v:shape id="_x0000_i1061" type="#_x0000_t75" style="height:9pt;width:78.01pt">
                  <v:imagedata r:id="rId5" o:title=""/>
                </v:shape>
              </w:pict>
            </w:r>
            <w:r>
              <w:t>26.92%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D.智商=(实龄÷智龄)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26.92%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