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教师招聘每日一练（12月6日）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1.讲授法是最普通、历史最悠久的教学方法，它利于提高课堂教学效果，但不利于(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A.教师有目的有计划的进行教学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.25pt">
                  <v:imagedata r:id="rId4" o:title=""/>
                </v:shape>
              </w:pict>
            </w:r>
            <w:r>
              <w:pict>
                <v:shape id="_x0000_i1026" type="#_x0000_t75" style="height:9pt;width:104.26pt">
                  <v:imagedata r:id="rId5" o:title=""/>
                </v:shape>
              </w:pict>
            </w:r>
            <w:r>
              <w:t>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B.学生在短时间内获得大量系统的知识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6.75pt">
                  <v:imagedata r:id="rId6" o:title=""/>
                </v:shape>
              </w:pict>
            </w:r>
            <w:r>
              <w:pict>
                <v:shape id="_x0000_i1028" type="#_x0000_t75" style="height:9pt;width:99.76pt">
                  <v:imagedata r:id="rId7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C.教师面向全体学生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4.5pt">
                  <v:imagedata r:id="rId8" o:title=""/>
                </v:shape>
              </w:pict>
            </w:r>
            <w:r>
              <w:pict>
                <v:shape id="_x0000_i1030" type="#_x0000_t75" style="height:9pt;width:102.01pt">
                  <v:imagedata r:id="rId9" o:title=""/>
                </v:shape>
              </w:pict>
            </w:r>
            <w:r>
              <w:t>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D.学生主动自觉的学习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92.26pt">
                  <v:imagedata r:id="rId10" o:title=""/>
                </v:shape>
              </w:pict>
            </w:r>
            <w:r>
              <w:pict>
                <v:shape id="_x0000_i1032" type="#_x0000_t75" style="height:9pt;width:14.25pt">
                  <v:imagedata r:id="rId11" o:title=""/>
                </v:shape>
              </w:pict>
            </w:r>
            <w:r>
              <w:t>86.67%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2.以直观感知为主的教学方法主要是(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A.练习法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.5pt">
                  <v:imagedata r:id="rId8" o:title=""/>
                </v:shape>
              </w:pict>
            </w:r>
            <w:r>
              <w:pict>
                <v:shape id="_x0000_i1034" type="#_x0000_t75" style="height:9pt;width:102.01pt">
                  <v:imagedata r:id="rId9" o:title=""/>
                </v:shape>
              </w:pict>
            </w:r>
            <w:r>
              <w:t>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B.实验法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3.5pt">
                  <v:imagedata r:id="rId12" o:title=""/>
                </v:shape>
              </w:pict>
            </w:r>
            <w:r>
              <w:pict>
                <v:shape id="_x0000_i1036" type="#_x0000_t75" style="height:9pt;width:93.01pt">
                  <v:imagedata r:id="rId13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C.演示法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80.26pt">
                  <v:imagedata r:id="rId14" o:title=""/>
                </v:shape>
              </w:pict>
            </w:r>
            <w:r>
              <w:pict>
                <v:shape id="_x0000_i1038" type="#_x0000_t75" style="height:9pt;width:26.25pt">
                  <v:imagedata r:id="rId15" o:title=""/>
                </v:shape>
              </w:pict>
            </w:r>
            <w:r>
              <w:t>75.56%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D.讲授法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.75pt">
                  <v:imagedata r:id="rId6" o:title=""/>
                </v:shape>
              </w:pict>
            </w:r>
            <w:r>
              <w:pict>
                <v:shape id="_x0000_i1040" type="#_x0000_t75" style="height:9pt;width:99.76pt">
                  <v:imagedata r:id="rId7" o:title=""/>
                </v:shape>
              </w:pict>
            </w:r>
            <w:r>
              <w:t>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75.56%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3.萌芽于16世纪、兴起于17世纪，经夸美纽斯总结、改进和理论升华的教学组织形式是(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A.特朗普制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4.5pt">
                  <v:imagedata r:id="rId8" o:title=""/>
                </v:shape>
              </w:pict>
            </w:r>
            <w:r>
              <w:pict>
                <v:shape id="_x0000_i1042" type="#_x0000_t75" style="height:9pt;width:102.01pt">
                  <v:imagedata r:id="rId9" o:title=""/>
                </v:shape>
              </w:pict>
            </w:r>
            <w:r>
              <w:t>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B.分组教学制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2.25pt">
                  <v:imagedata r:id="rId4" o:title=""/>
                </v:shape>
              </w:pict>
            </w:r>
            <w:r>
              <w:pict>
                <v:shape id="_x0000_i1044" type="#_x0000_t75" style="height:9pt;width:104.26pt">
                  <v:imagedata r:id="rId5" o:title=""/>
                </v:shape>
              </w:pict>
            </w:r>
            <w:r>
              <w:t>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C.班级授课制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96.76pt">
                  <v:imagedata r:id="rId16" o:title=""/>
                </v:shape>
              </w:pict>
            </w:r>
            <w:r>
              <w:pict>
                <v:shape id="_x0000_i1046" type="#_x0000_t75" style="height:9pt;width:9.75pt">
                  <v:imagedata r:id="rId17" o:title=""/>
                </v:shape>
              </w:pict>
            </w:r>
            <w:r>
              <w:t>91.11%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D.道尔顿制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.25pt">
                  <v:imagedata r:id="rId4" o:title=""/>
                </v:shape>
              </w:pict>
            </w:r>
            <w:r>
              <w:pict>
                <v:shape id="_x0000_i1048" type="#_x0000_t75" style="height:9pt;width:104.26pt">
                  <v:imagedata r:id="rId5" o:title=""/>
                </v:shape>
              </w:pict>
            </w:r>
            <w:r>
              <w:t>2.22%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91.11%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4.在教学中教师充分发挥主导作用，调动学生学习的积极性和自觉性，开展思维活动，探求知识等，这是教学中的(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A.直观性原则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4.5pt">
                  <v:imagedata r:id="rId8" o:title=""/>
                </v:shape>
              </w:pict>
            </w:r>
            <w:r>
              <w:pict>
                <v:shape id="_x0000_i1050" type="#_x0000_t75" style="height:9pt;width:102.01pt">
                  <v:imagedata r:id="rId9" o:title=""/>
                </v:shape>
              </w:pict>
            </w:r>
            <w:r>
              <w:t>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B.因材施教原则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C.巩固性原则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D.启发性原则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1.26pt">
                  <v:imagedata r:id="rId19" o:title=""/>
                </v:shape>
              </w:pict>
            </w:r>
            <w:r>
              <w:pict>
                <v:shape id="_x0000_i1054" type="#_x0000_t75" style="height:9pt;width:5.25pt">
                  <v:imagedata r:id="rId20" o:title=""/>
                </v:shape>
              </w:pict>
            </w:r>
            <w:r>
              <w:t>95.56%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95.56%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5.体现“身教重于言教”思想的学习理论派别是(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A.社会学习理论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44.26pt">
                  <v:imagedata r:id="rId21" o:title=""/>
                </v:shape>
              </w:pict>
            </w:r>
            <w:r>
              <w:pict>
                <v:shape id="_x0000_i1056" type="#_x0000_t75" style="height:9pt;width:62.26pt">
                  <v:imagedata r:id="rId22" o:title=""/>
                </v:shape>
              </w:pict>
            </w:r>
            <w:r>
              <w:t>42.22%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B.操作条件反射理论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8.75pt">
                  <v:imagedata r:id="rId23" o:title=""/>
                </v:shape>
              </w:pict>
            </w:r>
            <w:r>
              <w:pict>
                <v:shape id="_x0000_i1058" type="#_x0000_t75" style="height:9pt;width:87.76pt">
                  <v:imagedata r:id="rId24" o:title=""/>
                </v:shape>
              </w:pict>
            </w:r>
            <w:r>
              <w:t>17.78%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C.认知学习理论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1.25pt">
                  <v:imagedata r:id="rId25" o:title=""/>
                </v:shape>
              </w:pict>
            </w:r>
            <w:r>
              <w:pict>
                <v:shape id="_x0000_i1060" type="#_x0000_t75" style="height:9pt;width:95.26pt">
                  <v:imagedata r:id="rId26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D.人本主义学习理论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30.75pt">
                  <v:imagedata r:id="rId27" o:title=""/>
                </v:shape>
              </w:pict>
            </w:r>
            <w:r>
              <w:pict>
                <v:shape id="_x0000_i1062" type="#_x0000_t75" style="height:9pt;width:75.76pt">
                  <v:imagedata r:id="rId28" o:title=""/>
                </v:shape>
              </w:pict>
            </w:r>
            <w:r>
              <w:t>28.89%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42.22%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