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教师招聘每日一练（12月13日）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1.下列情形中，运用了德育方法的品德评价法的是(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A.奖励助人为乐的学生，惩罚违规违纪的学生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84.01pt">
                  <v:imagedata r:id="rId4" o:title=""/>
                </v:shape>
              </w:pict>
            </w:r>
            <w:r>
              <w:pict>
                <v:shape id="_x0000_i1026" type="#_x0000_t75" style="height:9pt;width:22.5pt">
                  <v:imagedata r:id="rId5" o:title=""/>
                </v:shape>
              </w:pict>
            </w:r>
            <w:r>
              <w:t>79.55%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B.鼓励学生向优秀的同学学习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14.25pt">
                  <v:imagedata r:id="rId6" o:title=""/>
                </v:shape>
              </w:pict>
            </w:r>
            <w:r>
              <w:pict>
                <v:shape id="_x0000_i1028" type="#_x0000_t75" style="height:9pt;width:92.26pt">
                  <v:imagedata r:id="rId7" o:title=""/>
                </v:shape>
              </w:pict>
            </w:r>
            <w:r>
              <w:t>13.64%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C.带领学生参加志愿活动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2.25pt">
                  <v:imagedata r:id="rId8" o:title=""/>
                </v:shape>
              </w:pict>
            </w:r>
            <w:r>
              <w:pict>
                <v:shape id="_x0000_i1030" type="#_x0000_t75" style="height:9pt;width:104.26pt">
                  <v:imagedata r:id="rId9" o:title=""/>
                </v:shape>
              </w:pict>
            </w:r>
            <w:r>
              <w:t>2.27%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D.让学生通过欣赏艺术品陶冶情趣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4.5pt">
                  <v:imagedata r:id="rId10" o:title=""/>
                </v:shape>
              </w:pict>
            </w:r>
            <w:r>
              <w:pict>
                <v:shape id="_x0000_i1032" type="#_x0000_t75" style="height:9pt;width:102.01pt">
                  <v:imagedata r:id="rId11" o:title=""/>
                </v:shape>
              </w:pict>
            </w:r>
            <w:r>
              <w:t>4.55%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79.55%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2.( )是班主任工作的前提和基础。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A.了解和研究学生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91.51pt">
                  <v:imagedata r:id="rId12" o:title=""/>
                </v:shape>
              </w:pict>
            </w:r>
            <w:r>
              <w:pict>
                <v:shape id="_x0000_i1034" type="#_x0000_t75" style="height:9pt;width:15pt">
                  <v:imagedata r:id="rId13" o:title=""/>
                </v:shape>
              </w:pict>
            </w:r>
            <w:r>
              <w:t>86.36%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B.关心和爱护学生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14.25pt">
                  <v:imagedata r:id="rId6" o:title=""/>
                </v:shape>
              </w:pict>
            </w:r>
            <w:r>
              <w:pict>
                <v:shape id="_x0000_i1036" type="#_x0000_t75" style="height:9pt;width:92.26pt">
                  <v:imagedata r:id="rId7" o:title=""/>
                </v:shape>
              </w:pict>
            </w:r>
            <w:r>
              <w:t>13.64%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C.保护和帮助学生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106.51pt">
                  <v:imagedata r:id="rId1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D.关怀和保护学生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106.51pt">
                  <v:imagedata r:id="rId14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86.36%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李教授参观一所中学时，翻了翻学生课桌上的课本，问道:“地下一千米比地面冷还是热?”学生面面相觑，哑口无言。旁边的任课老师急了，马上问学生:“地球深层是什么地质结构?”全班学生马上回答:“是熔岩。”以上案例中，学生对地球结构的学习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A.机械学习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87.01pt">
                  <v:imagedata r:id="rId15" o:title=""/>
                </v:shape>
              </w:pict>
            </w:r>
            <w:r>
              <w:pict>
                <v:shape id="_x0000_i1040" type="#_x0000_t75" style="height:9pt;width:19.5pt">
                  <v:imagedata r:id="rId16" o:title=""/>
                </v:shape>
              </w:pict>
            </w:r>
            <w:r>
              <w:t>81.82%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B.意义学习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106.51pt">
                  <v:imagedata r:id="rId1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C.发现学习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14.25pt">
                  <v:imagedata r:id="rId6" o:title=""/>
                </v:shape>
              </w:pict>
            </w:r>
            <w:r>
              <w:pict>
                <v:shape id="_x0000_i1043" type="#_x0000_t75" style="height:9pt;width:92.26pt">
                  <v:imagedata r:id="rId7" o:title=""/>
                </v:shape>
              </w:pict>
            </w:r>
            <w:r>
              <w:t>13.64%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D.模仿学习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4.5pt">
                  <v:imagedata r:id="rId10" o:title=""/>
                </v:shape>
              </w:pict>
            </w:r>
            <w:r>
              <w:pict>
                <v:shape id="_x0000_i1045" type="#_x0000_t75" style="height:9pt;width:102.01pt">
                  <v:imagedata r:id="rId11" o:title=""/>
                </v:shape>
              </w:pict>
            </w:r>
            <w:r>
              <w:t>4.55%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81.82%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4.班主任刘老师特别喜欢学习成绩好的学生，并把他们安排到教师的前排，而把学习成绩差的学生安排到教室后排，刘老师的做法(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A.体现因材施教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106.51pt">
                  <v:imagedata r:id="rId1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B.没有尊重学生人格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106.51pt">
                  <v:imagedata r:id="rId17" o:title=""/>
                </v:shape>
              </w:pict>
            </w:r>
            <w:r>
              <w:t>100%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C.有利于“后进生”知耻后勇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106.51pt">
                  <v:imagedata r:id="rId1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D.符合班主任工作规则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106.51pt">
                  <v:imagedata r:id="rId14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100%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5.德国心理学家苛勒采用“接竿实验”和“叠箱实验”对黑猩猩的问题解决行为进行了一系列的研究，从而提出了学习的(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A.灵感--顿悟说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18.75pt">
                  <v:imagedata r:id="rId18" o:title=""/>
                </v:shape>
              </w:pict>
            </w:r>
            <w:r>
              <w:pict>
                <v:shape id="_x0000_i1051" type="#_x0000_t75" style="height:9pt;width:87.76pt">
                  <v:imagedata r:id="rId19" o:title=""/>
                </v:shape>
              </w:pict>
            </w:r>
            <w:r>
              <w:t>18.18%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B.灵感--试误说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9pt">
                  <v:imagedata r:id="rId20" o:title=""/>
                </v:shape>
              </w:pict>
            </w:r>
            <w:r>
              <w:pict>
                <v:shape id="_x0000_i1053" type="#_x0000_t75" style="height:9pt;width:97.51pt">
                  <v:imagedata r:id="rId21" o:title=""/>
                </v:shape>
              </w:pict>
            </w:r>
            <w:r>
              <w:t>9.09%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C.完形--顿悟说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75.01pt">
                  <v:imagedata r:id="rId22" o:title=""/>
                </v:shape>
              </w:pict>
            </w:r>
            <w:r>
              <w:pict>
                <v:shape id="_x0000_i1055" type="#_x0000_t75" style="height:9pt;width:31.5pt">
                  <v:imagedata r:id="rId23" o:title=""/>
                </v:shape>
              </w:pict>
            </w:r>
            <w:r>
              <w:t>70.45%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D.完形--试误说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2.25pt">
                  <v:imagedata r:id="rId8" o:title=""/>
                </v:shape>
              </w:pict>
            </w:r>
            <w:r>
              <w:pict>
                <v:shape id="_x0000_i1057" type="#_x0000_t75" style="height:9pt;width:104.26pt">
                  <v:imagedata r:id="rId9" o:title=""/>
                </v:shape>
              </w:pict>
            </w:r>
            <w:r>
              <w:t>2.27%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70.45%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