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1.阅读技能、写作技能、运算技能、解题技能都属于(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A.操作技能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4.75pt">
                  <v:imagedata r:id="rId4" o:title=""/>
                </v:shape>
              </w:pict>
            </w:r>
            <w:r>
              <w:pict>
                <v:shape id="_x0000_i1026" type="#_x0000_t75" style="height:9pt;width:81.76pt">
                  <v:imagedata r:id="rId5" o:title=""/>
                </v:shape>
              </w:pict>
            </w:r>
            <w:r>
              <w:t>23.81%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B.心智技能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1.76pt">
                  <v:imagedata r:id="rId6" o:title=""/>
                </v:shape>
              </w:pict>
            </w:r>
            <w:r>
              <w:pict>
                <v:shape id="_x0000_i1028" type="#_x0000_t75" style="height:9pt;width:54.76pt">
                  <v:imagedata r:id="rId7" o:title=""/>
                </v:shape>
              </w:pict>
            </w:r>
            <w:r>
              <w:t>49.21%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C.应用技能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8pt">
                  <v:imagedata r:id="rId8" o:title=""/>
                </v:shape>
              </w:pict>
            </w:r>
            <w:r>
              <w:pict>
                <v:shape id="_x0000_i1030" type="#_x0000_t75" style="height:9pt;width:88.51pt">
                  <v:imagedata r:id="rId9" o:title=""/>
                </v:shape>
              </w:pict>
            </w:r>
            <w:r>
              <w:t>17.46%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D.学习技能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.75pt">
                  <v:imagedata r:id="rId10" o:title=""/>
                </v:shape>
              </w:pict>
            </w:r>
            <w:r>
              <w:pict>
                <v:shape id="_x0000_i1032" type="#_x0000_t75" style="height:9pt;width:96.76pt">
                  <v:imagedata r:id="rId11" o:title=""/>
                </v:shape>
              </w:pict>
            </w:r>
            <w:r>
              <w:t>9.52%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49.21%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2.吹拉弹唱属于(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A.识记技能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.75pt">
                  <v:imagedata r:id="rId12" o:title=""/>
                </v:shape>
              </w:pict>
            </w:r>
            <w:r>
              <w:pict>
                <v:shape id="_x0000_i1034" type="#_x0000_t75" style="height:9pt;width:99.76pt">
                  <v:imagedata r:id="rId13" o:title=""/>
                </v:shape>
              </w:pict>
            </w:r>
            <w:r>
              <w:t>6.35%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B.心智技能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C.动作技能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6.01pt">
                  <v:imagedata r:id="rId15" o:title=""/>
                </v:shape>
              </w:pict>
            </w:r>
            <w:r>
              <w:pict>
                <v:shape id="_x0000_i1037" type="#_x0000_t75" style="height:9pt;width:10.5pt">
                  <v:imagedata r:id="rId16" o:title=""/>
                </v:shape>
              </w:pict>
            </w:r>
            <w:r>
              <w:t>90.48%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D.认知技能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pt">
                  <v:imagedata r:id="rId17" o:title=""/>
                </v:shape>
              </w:pict>
            </w:r>
            <w:r>
              <w:pict>
                <v:shape id="_x0000_i1039" type="#_x0000_t75" style="height:9pt;width:103.51pt">
                  <v:imagedata r:id="rId18" o:title=""/>
                </v:shape>
              </w:pict>
            </w:r>
            <w:r>
              <w:t>3.17%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3.技能形成的基本途径是(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A.讲解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B.观察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pt">
                  <v:imagedata r:id="rId17" o:title=""/>
                </v:shape>
              </w:pict>
            </w:r>
            <w:r>
              <w:pict>
                <v:shape id="_x0000_i1043" type="#_x0000_t75" style="height:9pt;width:103.51pt">
                  <v:imagedata r:id="rId18" o:title=""/>
                </v:shape>
              </w:pict>
            </w:r>
            <w:r>
              <w:t>3.17%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D.练习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2.76pt">
                  <v:imagedata r:id="rId19" o:title=""/>
                </v:shape>
              </w:pict>
            </w:r>
            <w:r>
              <w:pict>
                <v:shape id="_x0000_i1045" type="#_x0000_t75" style="height:9pt;width:3.75pt">
                  <v:imagedata r:id="rId20" o:title=""/>
                </v:shape>
              </w:pict>
            </w:r>
            <w:r>
              <w:t>96.83%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 )的内在机制是学习者在大脑中建立了动力定型，是操作技能转化为能力的关键。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A.操作的整合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0pt">
                  <v:imagedata r:id="rId21" o:title=""/>
                </v:shape>
              </w:pict>
            </w:r>
            <w:r>
              <w:pict>
                <v:shape id="_x0000_i1047" type="#_x0000_t75" style="height:9pt;width:76.51pt">
                  <v:imagedata r:id="rId22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B.操作的模仿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.75pt">
                  <v:imagedata r:id="rId12" o:title=""/>
                </v:shape>
              </w:pict>
            </w:r>
            <w:r>
              <w:pict>
                <v:shape id="_x0000_i1049" type="#_x0000_t75" style="height:9pt;width:99.76pt">
                  <v:imagedata r:id="rId13" o:title=""/>
                </v:shape>
              </w:pict>
            </w:r>
            <w:r>
              <w:t>6.35%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C.操作的定向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5.25pt">
                  <v:imagedata r:id="rId23" o:title=""/>
                </v:shape>
              </w:pict>
            </w:r>
            <w:r>
              <w:pict>
                <v:shape id="_x0000_i1051" type="#_x0000_t75" style="height:9pt;width:71.26pt">
                  <v:imagedata r:id="rId24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D.操作的熟练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3.75pt">
                  <v:imagedata r:id="rId25" o:title=""/>
                </v:shape>
              </w:pict>
            </w:r>
            <w:r>
              <w:pict>
                <v:shape id="_x0000_i1053" type="#_x0000_t75" style="height:9pt;width:72.76pt">
                  <v:imagedata r:id="rId26" o:title=""/>
                </v:shape>
              </w:pict>
            </w:r>
            <w:r>
              <w:t>31.75%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31.75%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5.( )即操作者自身以外的人和事给予的反馈，有时也称结果知识。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A.内部反馈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pt">
                  <v:imagedata r:id="rId17" o:title=""/>
                </v:shape>
              </w:pict>
            </w:r>
            <w:r>
              <w:pict>
                <v:shape id="_x0000_i1055" type="#_x0000_t75" style="height:9pt;width:103.51pt">
                  <v:imagedata r:id="rId18" o:title=""/>
                </v:shape>
              </w:pict>
            </w:r>
            <w:r>
              <w:t>3.17%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B.外部反馈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7.51pt">
                  <v:imagedata r:id="rId27" o:title=""/>
                </v:shape>
              </w:pict>
            </w:r>
            <w:r>
              <w:pict>
                <v:shape id="_x0000_i1057" type="#_x0000_t75" style="height:9pt;width:9pt">
                  <v:imagedata r:id="rId28" o:title=""/>
                </v:shape>
              </w:pict>
            </w:r>
            <w:r>
              <w:t>92.06%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C.动觉反馈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.5pt">
                  <v:imagedata r:id="rId29" o:title=""/>
                </v:shape>
              </w:pict>
            </w:r>
            <w:r>
              <w:pict>
                <v:shape id="_x0000_i1059" type="#_x0000_t75" style="height:9pt;width:105.01pt">
                  <v:imagedata r:id="rId30" o:title=""/>
                </v:shape>
              </w:pict>
            </w:r>
            <w:r>
              <w:t>1.59%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D.过程反馈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3pt">
                  <v:imagedata r:id="rId17" o:title=""/>
                </v:shape>
              </w:pict>
            </w:r>
            <w:r>
              <w:pict>
                <v:shape id="_x0000_i1061" type="#_x0000_t75" style="height:9pt;width:103.51pt">
                  <v:imagedata r:id="rId18" o:title=""/>
                </v:shape>
              </w:pict>
            </w:r>
            <w:r>
              <w:t>3.17%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92.06%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