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2022教招每日一练（2月22日）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高考前有了充分准备的学生，以其以往实际能力和水平完全可以考出一个好成绩，但是长期处于一个高度紧张和压力的状态下，恐怕自己搞不好，结果限制了自己能力的发挥，反而降低了效率，以上材料体现了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A.动机过强可能适得其反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0.51pt">
                  <v:imagedata r:id="rId4" o:title=""/>
                </v:shape>
              </w:pict>
            </w:r>
            <w:r>
              <w:pict>
                <v:shape id="_x0000_i1026" type="#_x0000_t75" style="height:9pt;width:6pt">
                  <v:imagedata r:id="rId5" o:title=""/>
                </v:shape>
              </w:pict>
            </w:r>
            <w:r>
              <w:t>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B.动机越强，效率越高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C.动机越强，效率越低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3.75pt">
                  <v:imagedata r:id="rId7" o:title=""/>
                </v:shape>
              </w:pict>
            </w:r>
            <w:r>
              <w:pict>
                <v:shape id="_x0000_i1029" type="#_x0000_t75" style="height:9pt;width:102.76pt">
                  <v:imagedata r:id="rId8" o:title=""/>
                </v:shape>
              </w:pict>
            </w:r>
            <w:r>
              <w:t>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D.动机的强弱与学生的性格有关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0.75pt">
                  <v:imagedata r:id="rId9" o:title=""/>
                </v:shape>
              </w:pict>
            </w:r>
            <w:r>
              <w:pict>
                <v:shape id="_x0000_i1031" type="#_x0000_t75" style="height:9pt;width:105.76pt">
                  <v:imagedata r:id="rId10" o:title=""/>
                </v:shape>
              </w:pict>
            </w:r>
            <w:r>
              <w:t>1.25%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2.教师职业道德区别于其他职业道德的显著标志是(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A.为人师表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2.26pt">
                  <v:imagedata r:id="rId11" o:title=""/>
                </v:shape>
              </w:pict>
            </w:r>
            <w:r>
              <w:pict>
                <v:shape id="_x0000_i1033" type="#_x0000_t75" style="height:9pt;width:44.26pt">
                  <v:imagedata r:id="rId12" o:title=""/>
                </v:shape>
              </w:pict>
            </w:r>
            <w:r>
              <w:t>58.75%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B.教书育人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3.51pt">
                  <v:imagedata r:id="rId13" o:title=""/>
                </v:shape>
              </w:pict>
            </w:r>
            <w:r>
              <w:pict>
                <v:shape id="_x0000_i1035" type="#_x0000_t75" style="height:9pt;width:63.01pt">
                  <v:imagedata r:id="rId14" o:title=""/>
                </v:shape>
              </w:pict>
            </w:r>
            <w:r>
              <w:t>41.25%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C.敬业爱业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D.团结协作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3.有研究表明，学习程度达到150%的时候，记忆的效果最好，这种现象称为(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A.过度学习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84.76pt">
                  <v:imagedata r:id="rId15" o:title=""/>
                </v:shape>
              </w:pict>
            </w:r>
            <w:r>
              <w:pict>
                <v:shape id="_x0000_i1039" type="#_x0000_t75" style="height:9pt;width:21.75pt">
                  <v:imagedata r:id="rId16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B.联想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5.25pt">
                  <v:imagedata r:id="rId17" o:title=""/>
                </v:shape>
              </w:pict>
            </w:r>
            <w:r>
              <w:pict>
                <v:shape id="_x0000_i1041" type="#_x0000_t75" style="height:9pt;width:101.26pt">
                  <v:imagedata r:id="rId18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C.前摄抑制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2.75pt">
                  <v:imagedata r:id="rId19" o:title=""/>
                </v:shape>
              </w:pict>
            </w:r>
            <w:r>
              <w:pict>
                <v:shape id="_x0000_i1043" type="#_x0000_t75" style="height:9pt;width:93.76pt">
                  <v:imagedata r:id="rId20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D.倒摄抑制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.25pt">
                  <v:imagedata r:id="rId21" o:title=""/>
                </v:shape>
              </w:pict>
            </w:r>
            <w:r>
              <w:pict>
                <v:shape id="_x0000_i1045" type="#_x0000_t75" style="height:9pt;width:104.26pt">
                  <v:imagedata r:id="rId22" o:title=""/>
                </v:shape>
              </w:pict>
            </w:r>
            <w:r>
              <w:t>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4.将强化分为直接强化、替代强化和自我强化的心理学家是(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A.罗杰斯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.5pt">
                  <v:imagedata r:id="rId23" o:title=""/>
                </v:shape>
              </w:pict>
            </w:r>
            <w:r>
              <w:pict>
                <v:shape id="_x0000_i1047" type="#_x0000_t75" style="height:9pt;width:99.01pt">
                  <v:imagedata r:id="rId24" o:title=""/>
                </v:shape>
              </w:pict>
            </w:r>
            <w:r>
              <w:t>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B.斯纳金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6.25pt">
                  <v:imagedata r:id="rId25" o:title=""/>
                </v:shape>
              </w:pict>
            </w:r>
            <w:r>
              <w:pict>
                <v:shape id="_x0000_i1049" type="#_x0000_t75" style="height:9pt;width:80.26pt">
                  <v:imagedata r:id="rId26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C.班杜拉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2.26pt">
                  <v:imagedata r:id="rId11" o:title=""/>
                </v:shape>
              </w:pict>
            </w:r>
            <w:r>
              <w:pict>
                <v:shape id="_x0000_i1051" type="#_x0000_t75" style="height:9pt;width:44.26pt">
                  <v:imagedata r:id="rId12" o:title=""/>
                </v:shape>
              </w:pict>
            </w:r>
            <w:r>
              <w:t>58.75%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D.桑代克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pt">
                  <v:imagedata r:id="rId27" o:title=""/>
                </v:shape>
              </w:pict>
            </w:r>
            <w:r>
              <w:pict>
                <v:shape id="_x0000_i1053" type="#_x0000_t75" style="height:9pt;width:97.51pt">
                  <v:imagedata r:id="rId28" o:title=""/>
                </v:shape>
              </w:pict>
            </w:r>
            <w:r>
              <w:t>8.75%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5.20世纪20-30年代，一些学者主张“教育救国”，这种做法是( )思想的体现。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A.环境决定论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.75pt">
                  <v:imagedata r:id="rId19" o:title=""/>
                </v:shape>
              </w:pict>
            </w:r>
            <w:r>
              <w:pict>
                <v:shape id="_x0000_i1055" type="#_x0000_t75" style="height:9pt;width:93.76pt">
                  <v:imagedata r:id="rId20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B.教育万能论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82.51pt">
                  <v:imagedata r:id="rId29" o:title=""/>
                </v:shape>
              </w:pict>
            </w:r>
            <w:r>
              <w:pict>
                <v:shape id="_x0000_i1057" type="#_x0000_t75" style="height:9pt;width:24pt">
                  <v:imagedata r:id="rId30" o:title=""/>
                </v:shape>
              </w:pict>
            </w:r>
            <w:r>
              <w:t>77.5%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C.遗传决定论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0.75pt">
                  <v:imagedata r:id="rId9" o:title=""/>
                </v:shape>
              </w:pict>
            </w:r>
            <w:r>
              <w:pict>
                <v:shape id="_x0000_i1059" type="#_x0000_t75" style="height:9pt;width:105.76pt">
                  <v:imagedata r:id="rId10" o:title=""/>
                </v:shape>
              </w:pict>
            </w:r>
            <w:r>
              <w:t>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D.多因素相互作用论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9pt">
                  <v:imagedata r:id="rId27" o:title=""/>
                </v:shape>
              </w:pict>
            </w:r>
            <w:r>
              <w:pict>
                <v:shape id="_x0000_i1061" type="#_x0000_t75" style="height:9pt;width:97.51pt">
                  <v:imagedata r:id="rId28" o:title=""/>
                </v:shape>
              </w:pict>
            </w:r>
            <w:r>
              <w:t>8.75%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